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27A6" w14:textId="77777777" w:rsidR="00EA506C" w:rsidRDefault="00EA506C">
      <w:pPr>
        <w:autoSpaceDE w:val="0"/>
        <w:autoSpaceDN w:val="0"/>
        <w:spacing w:after="78" w:line="220" w:lineRule="exact"/>
      </w:pPr>
    </w:p>
    <w:p w14:paraId="4EBFF0AF" w14:textId="77777777" w:rsidR="00EA506C" w:rsidRPr="00877426" w:rsidRDefault="00000000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34813A33" w14:textId="77777777" w:rsidR="00EA506C" w:rsidRPr="00877426" w:rsidRDefault="00000000">
      <w:pPr>
        <w:autoSpaceDE w:val="0"/>
        <w:autoSpaceDN w:val="0"/>
        <w:spacing w:before="670" w:after="0" w:line="230" w:lineRule="auto"/>
        <w:ind w:left="2172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Кировской области</w:t>
      </w:r>
    </w:p>
    <w:p w14:paraId="5CA27B16" w14:textId="61301BC7" w:rsidR="00EA506C" w:rsidRPr="00877426" w:rsidRDefault="00000000" w:rsidP="00877426">
      <w:pPr>
        <w:autoSpaceDE w:val="0"/>
        <w:autoSpaceDN w:val="0"/>
        <w:spacing w:before="670" w:after="0" w:line="230" w:lineRule="auto"/>
        <w:ind w:left="1872" w:hanging="2142"/>
        <w:jc w:val="center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Администраци</w:t>
      </w:r>
      <w:r w:rsidR="00877426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 г. Кирова</w:t>
      </w:r>
    </w:p>
    <w:p w14:paraId="6058DC8C" w14:textId="77777777" w:rsidR="00EA506C" w:rsidRPr="00877426" w:rsidRDefault="00000000">
      <w:pPr>
        <w:autoSpaceDE w:val="0"/>
        <w:autoSpaceDN w:val="0"/>
        <w:spacing w:before="670" w:after="0" w:line="230" w:lineRule="auto"/>
        <w:ind w:right="3272"/>
        <w:jc w:val="right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МБОУ СОШ №16 города Кирова</w:t>
      </w:r>
    </w:p>
    <w:p w14:paraId="4C11D3BB" w14:textId="77777777" w:rsidR="00EA506C" w:rsidRPr="00877426" w:rsidRDefault="00000000">
      <w:pPr>
        <w:autoSpaceDE w:val="0"/>
        <w:autoSpaceDN w:val="0"/>
        <w:spacing w:before="1436" w:after="0" w:line="230" w:lineRule="auto"/>
        <w:ind w:right="2004"/>
        <w:jc w:val="right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14:paraId="62F483D9" w14:textId="27C49147" w:rsidR="00EA506C" w:rsidRPr="00877426" w:rsidRDefault="00000000" w:rsidP="00877426">
      <w:pPr>
        <w:autoSpaceDE w:val="0"/>
        <w:autoSpaceDN w:val="0"/>
        <w:spacing w:after="0" w:line="230" w:lineRule="auto"/>
        <w:ind w:right="760"/>
        <w:jc w:val="right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  <w:r w:rsidR="008774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МБОУ СОШ №16</w:t>
      </w:r>
    </w:p>
    <w:p w14:paraId="597310A5" w14:textId="024B529B" w:rsidR="00EA506C" w:rsidRPr="00877426" w:rsidRDefault="00877426" w:rsidP="00877426">
      <w:pPr>
        <w:autoSpaceDE w:val="0"/>
        <w:autoSpaceDN w:val="0"/>
        <w:spacing w:before="182" w:after="0" w:line="230" w:lineRule="auto"/>
        <w:ind w:right="580"/>
        <w:jc w:val="right"/>
        <w:rPr>
          <w:rFonts w:ascii="Times New Roman" w:hAnsi="Times New Roman" w:cs="Times New Roman"/>
          <w:lang w:val="ru-RU"/>
        </w:rPr>
      </w:pPr>
      <w:r w:rsidRPr="00877426">
        <w:rPr>
          <w:rFonts w:ascii="Times New Roman" w:hAnsi="Times New Roman" w:cs="Times New Roman"/>
          <w:lang w:val="ru-RU"/>
        </w:rPr>
        <w:t>____________Фофанова С.Е.</w:t>
      </w:r>
    </w:p>
    <w:p w14:paraId="2E526A9A" w14:textId="416F04F1" w:rsidR="00EA506C" w:rsidRPr="00877426" w:rsidRDefault="00000000">
      <w:pPr>
        <w:autoSpaceDE w:val="0"/>
        <w:autoSpaceDN w:val="0"/>
        <w:spacing w:before="182" w:after="0" w:line="230" w:lineRule="auto"/>
        <w:ind w:right="2332"/>
        <w:jc w:val="right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14:paraId="2AD05590" w14:textId="19A74782" w:rsidR="00EA506C" w:rsidRPr="00877426" w:rsidRDefault="00877426" w:rsidP="00877426">
      <w:pPr>
        <w:autoSpaceDE w:val="0"/>
        <w:autoSpaceDN w:val="0"/>
        <w:spacing w:before="182" w:after="0" w:line="230" w:lineRule="auto"/>
        <w:ind w:right="130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</w:t>
      </w:r>
      <w:proofErr w:type="gramStart"/>
      <w:r w:rsidR="00000000" w:rsidRPr="008774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="00000000" w:rsidRPr="008774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</w:t>
      </w:r>
      <w:r w:rsidR="00000000" w:rsidRPr="008774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</w:t>
      </w:r>
      <w:r w:rsidR="00000000" w:rsidRPr="008774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</w:t>
      </w:r>
      <w:r w:rsidR="00000000" w:rsidRPr="008774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14:paraId="156F30F5" w14:textId="77777777" w:rsidR="00EA506C" w:rsidRPr="00877426" w:rsidRDefault="00000000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65B5F0F5" w14:textId="77777777" w:rsidR="00EA506C" w:rsidRPr="00877426" w:rsidRDefault="00000000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3901513)</w:t>
      </w:r>
    </w:p>
    <w:p w14:paraId="0FE9CB90" w14:textId="77777777" w:rsidR="00EA506C" w:rsidRPr="00877426" w:rsidRDefault="00000000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1732FDA6" w14:textId="77777777" w:rsidR="00EA506C" w:rsidRPr="00877426" w:rsidRDefault="00000000">
      <w:pPr>
        <w:autoSpaceDE w:val="0"/>
        <w:autoSpaceDN w:val="0"/>
        <w:spacing w:before="70" w:after="0" w:line="230" w:lineRule="auto"/>
        <w:ind w:right="4458"/>
        <w:jc w:val="right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14:paraId="1A3994D6" w14:textId="77777777" w:rsidR="00EA506C" w:rsidRPr="00877426" w:rsidRDefault="00000000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14:paraId="2E0F8CD1" w14:textId="7BE2ECD9" w:rsidR="00EA506C" w:rsidRPr="00877426" w:rsidRDefault="0000000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на 2022-2023 учебный год</w:t>
      </w:r>
    </w:p>
    <w:p w14:paraId="2599F4CF" w14:textId="77777777" w:rsidR="00EA506C" w:rsidRPr="00877426" w:rsidRDefault="00000000">
      <w:pPr>
        <w:autoSpaceDE w:val="0"/>
        <w:autoSpaceDN w:val="0"/>
        <w:spacing w:before="2112" w:after="0" w:line="230" w:lineRule="auto"/>
        <w:ind w:right="32"/>
        <w:jc w:val="right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Составитель: Мыльникова Мария Алексеевна</w:t>
      </w:r>
    </w:p>
    <w:p w14:paraId="1E517C99" w14:textId="1AFF6793" w:rsidR="00EA506C" w:rsidRPr="00877426" w:rsidRDefault="00A97BA3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="00000000" w:rsidRPr="00877426">
        <w:rPr>
          <w:rFonts w:ascii="Times New Roman" w:eastAsia="Times New Roman" w:hAnsi="Times New Roman"/>
          <w:color w:val="000000"/>
          <w:sz w:val="24"/>
          <w:lang w:val="ru-RU"/>
        </w:rPr>
        <w:t>читель музыки</w:t>
      </w:r>
    </w:p>
    <w:p w14:paraId="3A995E7B" w14:textId="28CA563F" w:rsidR="00877426" w:rsidRDefault="00000000" w:rsidP="00877426">
      <w:pPr>
        <w:autoSpaceDE w:val="0"/>
        <w:autoSpaceDN w:val="0"/>
        <w:spacing w:before="2830" w:after="0" w:line="230" w:lineRule="auto"/>
        <w:ind w:right="44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Киров 2022</w:t>
      </w:r>
    </w:p>
    <w:p w14:paraId="3C613F21" w14:textId="71934A61" w:rsidR="00877426" w:rsidRPr="00877426" w:rsidRDefault="00877426" w:rsidP="00877426">
      <w:pPr>
        <w:autoSpaceDE w:val="0"/>
        <w:autoSpaceDN w:val="0"/>
        <w:spacing w:before="2830" w:after="0" w:line="230" w:lineRule="auto"/>
        <w:ind w:right="4424"/>
        <w:jc w:val="center"/>
        <w:rPr>
          <w:lang w:val="ru-RU"/>
        </w:rPr>
        <w:sectPr w:rsidR="00877426" w:rsidRPr="00877426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14:paraId="79BFA95B" w14:textId="77777777" w:rsidR="00EA506C" w:rsidRPr="00877426" w:rsidRDefault="00EA506C">
      <w:pPr>
        <w:rPr>
          <w:lang w:val="ru-RU"/>
        </w:rPr>
        <w:sectPr w:rsidR="00EA506C" w:rsidRPr="00877426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14:paraId="137F2363" w14:textId="77777777" w:rsidR="00EA506C" w:rsidRPr="00877426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0F7D46D0" w14:textId="77777777" w:rsidR="00EA506C" w:rsidRPr="00877426" w:rsidRDefault="0000000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14:paraId="541255BB" w14:textId="77777777" w:rsidR="00EA506C" w:rsidRPr="00877426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5E6FBB4D" w14:textId="77777777" w:rsidR="00EA506C" w:rsidRPr="00877426" w:rsidRDefault="00000000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14:paraId="7F71670A" w14:textId="77777777" w:rsidR="00EA506C" w:rsidRPr="00877426" w:rsidRDefault="0000000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3C8AE451" w14:textId="77777777" w:rsidR="00EA506C" w:rsidRPr="00877426" w:rsidRDefault="000000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14:paraId="3765D0AB" w14:textId="77777777" w:rsidR="00EA506C" w:rsidRPr="00877426" w:rsidRDefault="00000000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14:paraId="5802F069" w14:textId="77777777" w:rsidR="00EA506C" w:rsidRPr="00877426" w:rsidRDefault="000000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14:paraId="03CDC025" w14:textId="77777777" w:rsidR="00EA506C" w:rsidRPr="00877426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14:paraId="0750F04F" w14:textId="77777777" w:rsidR="00EA506C" w:rsidRPr="00877426" w:rsidRDefault="00000000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471FC843" w14:textId="77777777" w:rsidR="00EA506C" w:rsidRPr="00877426" w:rsidRDefault="000000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14:paraId="295289B5" w14:textId="77777777" w:rsidR="00EA506C" w:rsidRPr="00877426" w:rsidRDefault="00EA506C">
      <w:pPr>
        <w:rPr>
          <w:lang w:val="ru-RU"/>
        </w:rPr>
        <w:sectPr w:rsidR="00EA506C" w:rsidRPr="00877426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E79B6A6" w14:textId="77777777" w:rsidR="00EA506C" w:rsidRPr="00877426" w:rsidRDefault="00EA506C">
      <w:pPr>
        <w:autoSpaceDE w:val="0"/>
        <w:autoSpaceDN w:val="0"/>
        <w:spacing w:after="78" w:line="220" w:lineRule="exact"/>
        <w:rPr>
          <w:lang w:val="ru-RU"/>
        </w:rPr>
      </w:pPr>
    </w:p>
    <w:p w14:paraId="7E60EC98" w14:textId="77777777" w:rsidR="00EA506C" w:rsidRPr="00877426" w:rsidRDefault="00000000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14:paraId="676191CE" w14:textId="77777777" w:rsidR="00EA506C" w:rsidRPr="00877426" w:rsidRDefault="00000000">
      <w:pPr>
        <w:autoSpaceDE w:val="0"/>
        <w:autoSpaceDN w:val="0"/>
        <w:spacing w:before="190" w:after="0"/>
        <w:ind w:left="42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25237F27" w14:textId="77777777" w:rsidR="00EA506C" w:rsidRPr="00877426" w:rsidRDefault="00000000">
      <w:pPr>
        <w:autoSpaceDE w:val="0"/>
        <w:autoSpaceDN w:val="0"/>
        <w:spacing w:before="324" w:after="0" w:line="230" w:lineRule="auto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5DD1C38C" w14:textId="77777777" w:rsidR="00EA506C" w:rsidRPr="00877426" w:rsidRDefault="0000000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5347BD88" w14:textId="77777777" w:rsidR="00EA506C" w:rsidRPr="00877426" w:rsidRDefault="000000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023EE4EC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14:paraId="41E0F565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14:paraId="6E32FE5B" w14:textId="77777777" w:rsidR="00EA506C" w:rsidRPr="00877426" w:rsidRDefault="000000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14:paraId="3554D1A9" w14:textId="77777777" w:rsidR="00EA506C" w:rsidRPr="00877426" w:rsidRDefault="000000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14:paraId="11FC09C1" w14:textId="77777777" w:rsidR="00EA506C" w:rsidRPr="00877426" w:rsidRDefault="000000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0D0EDDED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14:paraId="0E64720A" w14:textId="77777777" w:rsidR="00EA506C" w:rsidRPr="00877426" w:rsidRDefault="00EA506C">
      <w:pPr>
        <w:rPr>
          <w:lang w:val="ru-RU"/>
        </w:rPr>
        <w:sectPr w:rsidR="00EA506C" w:rsidRPr="00877426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3E77B22A" w14:textId="77777777" w:rsidR="00EA506C" w:rsidRPr="00877426" w:rsidRDefault="00EA506C">
      <w:pPr>
        <w:autoSpaceDE w:val="0"/>
        <w:autoSpaceDN w:val="0"/>
        <w:spacing w:after="66" w:line="220" w:lineRule="exact"/>
        <w:rPr>
          <w:lang w:val="ru-RU"/>
        </w:rPr>
      </w:pPr>
    </w:p>
    <w:p w14:paraId="10FAC882" w14:textId="77777777" w:rsidR="00EA506C" w:rsidRPr="00877426" w:rsidRDefault="0000000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14:paraId="7FEACF22" w14:textId="77777777" w:rsidR="00EA506C" w:rsidRPr="00877426" w:rsidRDefault="00000000">
      <w:pPr>
        <w:autoSpaceDE w:val="0"/>
        <w:autoSpaceDN w:val="0"/>
        <w:spacing w:before="70" w:after="0"/>
        <w:ind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6E19361F" w14:textId="77777777" w:rsidR="00EA506C" w:rsidRPr="00877426" w:rsidRDefault="000000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583E3D52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14:paraId="66C34894" w14:textId="77777777" w:rsidR="00EA506C" w:rsidRPr="00877426" w:rsidRDefault="00000000">
      <w:pPr>
        <w:autoSpaceDE w:val="0"/>
        <w:autoSpaceDN w:val="0"/>
        <w:spacing w:before="264" w:after="0" w:line="230" w:lineRule="auto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6CC45524" w14:textId="77777777" w:rsidR="00EA506C" w:rsidRPr="00877426" w:rsidRDefault="0000000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14:paraId="43033E30" w14:textId="77777777" w:rsidR="00EA506C" w:rsidRPr="00877426" w:rsidRDefault="000000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14:paraId="6E7597DE" w14:textId="77777777" w:rsidR="00EA506C" w:rsidRPr="00877426" w:rsidRDefault="00EA506C">
      <w:pPr>
        <w:rPr>
          <w:lang w:val="ru-RU"/>
        </w:rPr>
        <w:sectPr w:rsidR="00EA506C" w:rsidRPr="00877426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30501716" w14:textId="77777777" w:rsidR="00EA506C" w:rsidRPr="00877426" w:rsidRDefault="00EA506C">
      <w:pPr>
        <w:autoSpaceDE w:val="0"/>
        <w:autoSpaceDN w:val="0"/>
        <w:spacing w:after="78" w:line="220" w:lineRule="exact"/>
        <w:rPr>
          <w:lang w:val="ru-RU"/>
        </w:rPr>
      </w:pPr>
    </w:p>
    <w:p w14:paraId="0B926F27" w14:textId="77777777" w:rsidR="00EA506C" w:rsidRPr="00877426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BBEDB93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14:paraId="33FA56EB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14:paraId="25E537E9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877426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14:paraId="659EA482" w14:textId="77777777" w:rsidR="00EA506C" w:rsidRPr="00877426" w:rsidRDefault="0000000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14:paraId="1219F847" w14:textId="77777777" w:rsidR="00EA506C" w:rsidRPr="00877426" w:rsidRDefault="00000000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09568899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14:paraId="57C31006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14:paraId="714AAA17" w14:textId="77777777" w:rsidR="00EA506C" w:rsidRPr="00877426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14:paraId="586C347B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14:paraId="4A2643E6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14:paraId="3907BA01" w14:textId="77777777" w:rsidR="00EA506C" w:rsidRPr="00877426" w:rsidRDefault="00000000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, К. Дебюсси, А.К. Лядова и др.).</w:t>
      </w:r>
    </w:p>
    <w:p w14:paraId="78777DF8" w14:textId="77777777" w:rsidR="00EA506C" w:rsidRPr="00877426" w:rsidRDefault="00EA506C">
      <w:pPr>
        <w:rPr>
          <w:lang w:val="ru-RU"/>
        </w:rPr>
        <w:sectPr w:rsidR="00EA506C" w:rsidRPr="008774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B28897C" w14:textId="77777777" w:rsidR="00EA506C" w:rsidRPr="00877426" w:rsidRDefault="00EA506C">
      <w:pPr>
        <w:autoSpaceDE w:val="0"/>
        <w:autoSpaceDN w:val="0"/>
        <w:spacing w:after="78" w:line="220" w:lineRule="exact"/>
        <w:rPr>
          <w:lang w:val="ru-RU"/>
        </w:rPr>
      </w:pPr>
    </w:p>
    <w:p w14:paraId="7D2F0D38" w14:textId="77777777" w:rsidR="00EA506C" w:rsidRPr="00877426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111B1FDF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58A271AC" w14:textId="77777777" w:rsidR="00EA506C" w:rsidRPr="00877426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AEFAE25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14:paraId="07F8B968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14:paraId="6BED76E9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14:paraId="0FF7C853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2FCCDF69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14:paraId="61A38F04" w14:textId="77777777" w:rsidR="00EA506C" w:rsidRPr="00877426" w:rsidRDefault="00EA506C">
      <w:pPr>
        <w:rPr>
          <w:lang w:val="ru-RU"/>
        </w:rPr>
        <w:sectPr w:rsidR="00EA506C" w:rsidRPr="0087742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AB27E6B" w14:textId="77777777" w:rsidR="00EA506C" w:rsidRPr="00877426" w:rsidRDefault="00EA506C">
      <w:pPr>
        <w:autoSpaceDE w:val="0"/>
        <w:autoSpaceDN w:val="0"/>
        <w:spacing w:after="72" w:line="220" w:lineRule="exact"/>
        <w:rPr>
          <w:lang w:val="ru-RU"/>
        </w:rPr>
      </w:pPr>
    </w:p>
    <w:p w14:paraId="0CA8B347" w14:textId="77777777" w:rsidR="00EA506C" w:rsidRPr="00877426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14:paraId="3EF26D8E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14:paraId="7561B45A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4050E3BF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14:paraId="7A3DE462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14:paraId="336F872D" w14:textId="77777777" w:rsidR="00EA506C" w:rsidRPr="00877426" w:rsidRDefault="00000000">
      <w:pPr>
        <w:autoSpaceDE w:val="0"/>
        <w:autoSpaceDN w:val="0"/>
        <w:spacing w:before="264" w:after="0" w:line="230" w:lineRule="auto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8A1A1B0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14:paraId="4BC4BCB2" w14:textId="77777777" w:rsidR="00EA506C" w:rsidRPr="00877426" w:rsidRDefault="00EA506C">
      <w:pPr>
        <w:rPr>
          <w:lang w:val="ru-RU"/>
        </w:rPr>
        <w:sectPr w:rsidR="00EA506C" w:rsidRPr="00877426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87D7BF" w14:textId="77777777" w:rsidR="00EA506C" w:rsidRPr="00877426" w:rsidRDefault="00EA506C">
      <w:pPr>
        <w:autoSpaceDE w:val="0"/>
        <w:autoSpaceDN w:val="0"/>
        <w:spacing w:after="96" w:line="220" w:lineRule="exact"/>
        <w:rPr>
          <w:lang w:val="ru-RU"/>
        </w:rPr>
      </w:pPr>
    </w:p>
    <w:p w14:paraId="576CA77B" w14:textId="77777777" w:rsidR="00EA506C" w:rsidRPr="00877426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14:paraId="7E620580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14:paraId="117A0E51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1283F4FF" w14:textId="77777777" w:rsidR="00EA506C" w:rsidRPr="00877426" w:rsidRDefault="000000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14:paraId="6B5A9D9F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0E5DC571" w14:textId="77777777" w:rsidR="00EA506C" w:rsidRPr="00877426" w:rsidRDefault="00000000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14:paraId="3E6C2A16" w14:textId="77777777" w:rsidR="00EA506C" w:rsidRPr="00877426" w:rsidRDefault="00EA506C">
      <w:pPr>
        <w:rPr>
          <w:lang w:val="ru-RU"/>
        </w:rPr>
        <w:sectPr w:rsidR="00EA506C" w:rsidRPr="00877426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56976402" w14:textId="77777777" w:rsidR="00EA506C" w:rsidRPr="00877426" w:rsidRDefault="00EA506C">
      <w:pPr>
        <w:autoSpaceDE w:val="0"/>
        <w:autoSpaceDN w:val="0"/>
        <w:spacing w:after="66" w:line="220" w:lineRule="exact"/>
        <w:rPr>
          <w:lang w:val="ru-RU"/>
        </w:rPr>
      </w:pPr>
    </w:p>
    <w:p w14:paraId="08E48EA6" w14:textId="77777777" w:rsidR="00EA506C" w:rsidRPr="00877426" w:rsidRDefault="0000000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14:paraId="43413BB0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89BB06C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14:paraId="47CBDEC6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14:paraId="732E2CF7" w14:textId="77777777" w:rsidR="00EA506C" w:rsidRPr="00877426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14:paraId="4D7FF42B" w14:textId="77777777" w:rsidR="00EA506C" w:rsidRPr="00877426" w:rsidRDefault="00EA506C">
      <w:pPr>
        <w:rPr>
          <w:lang w:val="ru-RU"/>
        </w:rPr>
        <w:sectPr w:rsidR="00EA506C" w:rsidRPr="00877426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14:paraId="40C6F9F3" w14:textId="77777777" w:rsidR="00EA506C" w:rsidRPr="00877426" w:rsidRDefault="00EA506C">
      <w:pPr>
        <w:autoSpaceDE w:val="0"/>
        <w:autoSpaceDN w:val="0"/>
        <w:spacing w:after="78" w:line="220" w:lineRule="exact"/>
        <w:rPr>
          <w:lang w:val="ru-RU"/>
        </w:rPr>
      </w:pPr>
    </w:p>
    <w:p w14:paraId="2C6FC16F" w14:textId="77777777" w:rsidR="00EA506C" w:rsidRPr="00877426" w:rsidRDefault="00000000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14:paraId="565C9737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3921F54B" w14:textId="77777777" w:rsidR="00EA506C" w:rsidRPr="00877426" w:rsidRDefault="00000000">
      <w:pPr>
        <w:autoSpaceDE w:val="0"/>
        <w:autoSpaceDN w:val="0"/>
        <w:spacing w:before="190" w:after="0"/>
        <w:ind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66CC0FB1" w14:textId="77777777" w:rsidR="00EA506C" w:rsidRPr="00877426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D82E426" w14:textId="77777777" w:rsidR="00EA506C" w:rsidRPr="00877426" w:rsidRDefault="00000000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61776064" w14:textId="77777777" w:rsidR="00EA506C" w:rsidRPr="00877426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3BB9CD52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62069954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323523DA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3BAD3118" w14:textId="77777777" w:rsidR="00EA506C" w:rsidRPr="00877426" w:rsidRDefault="00EA506C">
      <w:pPr>
        <w:rPr>
          <w:lang w:val="ru-RU"/>
        </w:rPr>
        <w:sectPr w:rsidR="00EA506C" w:rsidRPr="00877426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E4149D2" w14:textId="77777777" w:rsidR="00EA506C" w:rsidRPr="00877426" w:rsidRDefault="00EA506C">
      <w:pPr>
        <w:autoSpaceDE w:val="0"/>
        <w:autoSpaceDN w:val="0"/>
        <w:spacing w:after="78" w:line="220" w:lineRule="exact"/>
        <w:rPr>
          <w:lang w:val="ru-RU"/>
        </w:rPr>
      </w:pPr>
    </w:p>
    <w:p w14:paraId="29B9F0E8" w14:textId="77777777" w:rsidR="00EA506C" w:rsidRPr="00877426" w:rsidRDefault="00000000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5D5BB23F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21D1FD0C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0FE566E4" w14:textId="77777777" w:rsidR="00EA506C" w:rsidRPr="00877426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877426">
        <w:rPr>
          <w:lang w:val="ru-RU"/>
        </w:rPr>
        <w:br/>
      </w:r>
      <w:r w:rsidRPr="00877426">
        <w:rPr>
          <w:lang w:val="ru-RU"/>
        </w:rPr>
        <w:tab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6EA8EEC6" w14:textId="77777777" w:rsidR="00EA506C" w:rsidRPr="00877426" w:rsidRDefault="00EA506C">
      <w:pPr>
        <w:rPr>
          <w:lang w:val="ru-RU"/>
        </w:rPr>
        <w:sectPr w:rsidR="00EA506C" w:rsidRPr="00877426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14:paraId="61DD19BD" w14:textId="77777777" w:rsidR="00EA506C" w:rsidRPr="00877426" w:rsidRDefault="00EA506C">
      <w:pPr>
        <w:autoSpaceDE w:val="0"/>
        <w:autoSpaceDN w:val="0"/>
        <w:spacing w:after="64" w:line="220" w:lineRule="exact"/>
        <w:rPr>
          <w:lang w:val="ru-RU"/>
        </w:rPr>
      </w:pPr>
    </w:p>
    <w:p w14:paraId="7A315294" w14:textId="77777777" w:rsidR="00EA506C" w:rsidRDefault="000000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618"/>
        <w:gridCol w:w="1044"/>
        <w:gridCol w:w="1262"/>
        <w:gridCol w:w="864"/>
        <w:gridCol w:w="2162"/>
        <w:gridCol w:w="1116"/>
        <w:gridCol w:w="1982"/>
      </w:tblGrid>
      <w:tr w:rsidR="00EA506C" w14:paraId="0D70C66B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9FFAF" w14:textId="77777777" w:rsidR="00EA506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12C998" w14:textId="77777777" w:rsidR="00EA506C" w:rsidRPr="00877426" w:rsidRDefault="00000000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CB113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1EC1C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BCF94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73FB3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39530" w14:textId="77777777" w:rsidR="00EA506C" w:rsidRDefault="000000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F2023" w14:textId="77777777" w:rsidR="00EA506C" w:rsidRDefault="00000000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A506C" w14:paraId="7F827A17" w14:textId="77777777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B955" w14:textId="77777777" w:rsidR="00EA506C" w:rsidRDefault="00EA506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46AD024" w14:textId="77777777" w:rsidR="00EA506C" w:rsidRDefault="00EA506C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FBBE2" w14:textId="77777777" w:rsidR="00EA506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7BFE4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97228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D4AB1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719D5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6B653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85F8" w14:textId="77777777" w:rsidR="00EA506C" w:rsidRDefault="00EA506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24D4" w14:textId="77777777" w:rsidR="00EA506C" w:rsidRDefault="00EA506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B986" w14:textId="77777777" w:rsidR="00EA506C" w:rsidRDefault="00EA506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21B9" w14:textId="77777777" w:rsidR="00EA506C" w:rsidRDefault="00EA506C"/>
        </w:tc>
      </w:tr>
      <w:tr w:rsidR="00EA506C" w14:paraId="560D5068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2B3EC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EA506C" w14:paraId="376E8DAD" w14:textId="77777777">
        <w:trPr>
          <w:trHeight w:hRule="exact" w:val="361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2804B" w14:textId="77777777" w:rsidR="00EA506C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90A745" w14:textId="77777777" w:rsidR="00EA506C" w:rsidRDefault="000000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DDCBA" w14:textId="77777777" w:rsidR="00EA506C" w:rsidRDefault="00000000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9C388" w14:textId="12531918" w:rsidR="00EA506C" w:rsidRDefault="00EA506C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F0AD3" w14:textId="18F658BB" w:rsidR="00EA506C" w:rsidRDefault="00EA506C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F395C" w14:textId="77777777" w:rsidR="00EA506C" w:rsidRPr="00877426" w:rsidRDefault="00000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народные песни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НРК, Народные песни народов России. Государственный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академический русский народный хор имени М. Е.</w:t>
            </w:r>
          </w:p>
          <w:p w14:paraId="1C68703E" w14:textId="77777777" w:rsidR="00EA506C" w:rsidRPr="00877426" w:rsidRDefault="00000000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Пятницкого. «Вдоль по улице широкой»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6AAA0" w14:textId="77777777" w:rsidR="00EA506C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CAD7E" w14:textId="77777777" w:rsidR="00EA506C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88DDE" w14:textId="77777777" w:rsidR="00EA506C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01.09.2022 25.09.2022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7685A" w14:textId="77777777" w:rsidR="00EA506C" w:rsidRPr="00877426" w:rsidRDefault="00000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со звучанием фольклорных образцов в аудио- и видеозаписи.</w:t>
            </w:r>
          </w:p>
          <w:p w14:paraId="396AEAFC" w14:textId="77777777" w:rsidR="00EA506C" w:rsidRPr="00877426" w:rsidRDefault="00000000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</w:t>
            </w:r>
            <w:proofErr w:type="gram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;</w:t>
            </w:r>
            <w:proofErr w:type="gram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к народной или композиторской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музыке; 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исполнительского состава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(вокального,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инструментального,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смешанного); 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жанра, основного настроения, характера музыки.;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песен, танцев,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наигрышей, фольклорных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5986B" w14:textId="77777777" w:rsidR="00EA506C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516AB" w14:textId="77777777" w:rsidR="00EA506C" w:rsidRPr="00877426" w:rsidRDefault="00000000">
            <w:pPr>
              <w:autoSpaceDE w:val="0"/>
              <w:autoSpaceDN w:val="0"/>
              <w:spacing w:before="76" w:after="0" w:line="250" w:lineRule="auto"/>
              <w:ind w:right="576"/>
              <w:jc w:val="center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 - Российская электронная школа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14:paraId="5EF350C5" w14:textId="77777777" w:rsidR="00EA506C" w:rsidRDefault="00000000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ysclid=l7jev7usjx58598529); infourok.ru; uchitelya.com.</w:t>
            </w:r>
          </w:p>
        </w:tc>
      </w:tr>
      <w:tr w:rsidR="00EA506C" w14:paraId="602C350E" w14:textId="77777777">
        <w:trPr>
          <w:trHeight w:hRule="exact" w:val="246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E0635" w14:textId="77777777" w:rsidR="00EA506C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80E95C" w14:textId="77777777" w:rsidR="00EA506C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53A8D" w14:textId="77777777" w:rsidR="00EA506C" w:rsidRDefault="00000000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3FBAE" w14:textId="3DB6BB73" w:rsidR="00EA506C" w:rsidRDefault="00EA506C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B0E7D" w14:textId="2642097D" w:rsidR="00EA506C" w:rsidRDefault="00EA506C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7A7CD" w14:textId="77777777" w:rsidR="00EA506C" w:rsidRDefault="00000000">
            <w:pPr>
              <w:autoSpaceDE w:val="0"/>
              <w:autoSpaceDN w:val="0"/>
              <w:spacing w:before="76" w:after="0" w:line="254" w:lineRule="auto"/>
              <w:ind w:left="72" w:right="288"/>
            </w:pPr>
            <w:proofErr w:type="spell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А.Лядов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"Кикимора"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Римский-Корсаков. Опера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«Снегурочка»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веснянки, колядки, масленичные песни, осенние песни, обрядовые песни на Троицу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В. Рахманинов.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Поэма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Колокола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Невский» ("Вставайте, люди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русские")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D4DDF" w14:textId="77777777" w:rsidR="00EA506C" w:rsidRDefault="0000000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Календарные и обрядовые песни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3B27" w14:textId="77777777" w:rsidR="00EA506C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72A85" w14:textId="77777777" w:rsidR="00EA506C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26.09.2022 23.10.2022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72AF9" w14:textId="77777777" w:rsidR="00EA506C" w:rsidRPr="00877426" w:rsidRDefault="0000000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символикой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календарных обрядов, поиск информации о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традициях.;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песен, танцев.;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Реконструкция фольклорного обряда или его фрагмента.</w:t>
            </w:r>
          </w:p>
          <w:p w14:paraId="41B8798F" w14:textId="77777777" w:rsidR="00EA506C" w:rsidRPr="00877426" w:rsidRDefault="00000000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Участие в народном гулянии, празднике на улицах своего города, посёлка;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C3A64" w14:textId="77777777" w:rsidR="00EA506C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8E732" w14:textId="77777777" w:rsidR="00EA506C" w:rsidRPr="00877426" w:rsidRDefault="00000000">
            <w:pPr>
              <w:autoSpaceDE w:val="0"/>
              <w:autoSpaceDN w:val="0"/>
              <w:spacing w:before="76" w:after="0" w:line="250" w:lineRule="auto"/>
              <w:ind w:right="576"/>
              <w:jc w:val="center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 - Российская электронная школа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14:paraId="4DCA2CF9" w14:textId="77777777" w:rsidR="00EA506C" w:rsidRDefault="00000000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ysclid=l7jev7usjx58598529); infourok.ru, uchitelya.com.</w:t>
            </w:r>
          </w:p>
        </w:tc>
      </w:tr>
      <w:tr w:rsidR="00EA506C" w14:paraId="110DE271" w14:textId="77777777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AFC49CE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83701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31307" w14:textId="77777777" w:rsidR="00EA506C" w:rsidRDefault="00EA506C"/>
        </w:tc>
      </w:tr>
      <w:tr w:rsidR="00EA506C" w14:paraId="1BB46419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4B5EE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 w14:paraId="7270D77D" w14:textId="77777777" w:rsidR="00EA506C" w:rsidRDefault="00EA506C">
      <w:pPr>
        <w:autoSpaceDE w:val="0"/>
        <w:autoSpaceDN w:val="0"/>
        <w:spacing w:after="0" w:line="14" w:lineRule="exact"/>
      </w:pPr>
    </w:p>
    <w:p w14:paraId="6E07D064" w14:textId="77777777" w:rsidR="00EA506C" w:rsidRDefault="00EA506C">
      <w:pPr>
        <w:sectPr w:rsidR="00EA506C">
          <w:pgSz w:w="16840" w:h="11900"/>
          <w:pgMar w:top="282" w:right="640" w:bottom="140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CD28171" w14:textId="77777777" w:rsidR="00EA506C" w:rsidRDefault="00EA50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618"/>
        <w:gridCol w:w="1044"/>
        <w:gridCol w:w="1262"/>
        <w:gridCol w:w="864"/>
        <w:gridCol w:w="2162"/>
        <w:gridCol w:w="1116"/>
        <w:gridCol w:w="1982"/>
      </w:tblGrid>
      <w:tr w:rsidR="00EA506C" w14:paraId="6030A65D" w14:textId="77777777">
        <w:trPr>
          <w:trHeight w:hRule="exact" w:val="54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CA24A" w14:textId="77777777" w:rsidR="00EA506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AAF3B5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4464A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94F10" w14:textId="4E72CAAA" w:rsidR="00EA506C" w:rsidRDefault="00EA506C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AEBE8" w14:textId="4DAC54AD" w:rsidR="00EA506C" w:rsidRDefault="00EA506C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90DFB" w14:textId="77777777" w:rsidR="00EA506C" w:rsidRPr="00877426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 "Бородино" Кубанский казачий хор.</w:t>
            </w:r>
          </w:p>
          <w:p w14:paraId="7FDA22D5" w14:textId="77777777" w:rsidR="00EA506C" w:rsidRDefault="0000000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Распрягайте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хлопцы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73E9C" w14:textId="77777777" w:rsidR="00EA506C" w:rsidRPr="00877426" w:rsidRDefault="0000000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песни, песни о Вятке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9E2FA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577D8" w14:textId="77777777" w:rsidR="00EA506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24.10.2022 20.11.2022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39062" w14:textId="77777777" w:rsidR="00EA506C" w:rsidRPr="00877426" w:rsidRDefault="0000000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обобщение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опыта слушания,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проживания, анализа музыки русских композиторов,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полученного в начальных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классах. Выявление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мелодичности, широты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дыхания, интонационной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близости русскому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фольклору.;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не менее одного вокального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произведения, сочинённого русским композитором-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музыки, названий и авторов изученных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 мотивам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прослушанных музыкальных произведений.;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классической музыки, в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программу которого входят произведения русских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6BD31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4E67B" w14:textId="77777777" w:rsidR="00EA506C" w:rsidRPr="00877426" w:rsidRDefault="00000000">
            <w:pPr>
              <w:autoSpaceDE w:val="0"/>
              <w:autoSpaceDN w:val="0"/>
              <w:spacing w:before="78" w:after="0" w:line="247" w:lineRule="auto"/>
              <w:ind w:right="576"/>
              <w:jc w:val="center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 - Российская электронная школа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14:paraId="249AC2D2" w14:textId="77777777" w:rsidR="00EA506C" w:rsidRDefault="00000000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ysclid=l7jev7usjx58598529); infourok.ru, uchitelya.com.</w:t>
            </w:r>
          </w:p>
        </w:tc>
      </w:tr>
      <w:tr w:rsidR="00EA506C" w14:paraId="2A4B4D7D" w14:textId="77777777">
        <w:trPr>
          <w:trHeight w:hRule="exact" w:val="32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B20D7" w14:textId="77777777" w:rsidR="00EA506C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D7B6E4" w14:textId="77777777" w:rsidR="00EA506C" w:rsidRDefault="0000000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01A0D" w14:textId="77777777" w:rsidR="00EA506C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43AAA" w14:textId="67394032" w:rsidR="00EA506C" w:rsidRDefault="00EA506C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B72B5" w14:textId="1DF954A7" w:rsidR="00EA506C" w:rsidRDefault="00EA506C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C799F" w14:textId="77777777" w:rsidR="00EA506C" w:rsidRPr="00877426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Чайковский. Фортепианный </w:t>
            </w:r>
            <w:r w:rsidRPr="00877426">
              <w:rPr>
                <w:lang w:val="ru-RU"/>
              </w:rPr>
              <w:br/>
            </w:r>
            <w:proofErr w:type="spellStart"/>
            <w:proofErr w:type="gram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цикл«</w:t>
            </w:r>
            <w:proofErr w:type="gram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Времена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года» («На </w:t>
            </w:r>
            <w:proofErr w:type="spell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тройке»,«Баркарола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»); М. Мусоргский.</w:t>
            </w:r>
          </w:p>
          <w:p w14:paraId="5F92A9DE" w14:textId="77777777" w:rsidR="00EA506C" w:rsidRPr="00877426" w:rsidRDefault="00000000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(вступление);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М. Глинка. «Патриотическая </w:t>
            </w:r>
            <w:proofErr w:type="gram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песня»(</w:t>
            </w:r>
            <w:proofErr w:type="gram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А. </w:t>
            </w:r>
            <w:proofErr w:type="spell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Машистова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 С.</w:t>
            </w:r>
          </w:p>
          <w:p w14:paraId="188B9313" w14:textId="77777777" w:rsidR="00EA506C" w:rsidRPr="00877426" w:rsidRDefault="0000000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Прокофьев.</w:t>
            </w:r>
          </w:p>
          <w:p w14:paraId="3D96092F" w14:textId="77777777" w:rsidR="00EA506C" w:rsidRPr="00877426" w:rsidRDefault="00000000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 «Александр Невский»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(Ледовое побоище); П. Чайковский.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B1C47" w14:textId="77777777" w:rsidR="00EA506C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89F38" w14:textId="77777777" w:rsidR="00EA506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0EF81" w14:textId="77777777" w:rsidR="00EA506C" w:rsidRDefault="000000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21.11.2022 18.12.2022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0D844" w14:textId="77777777" w:rsidR="00EA506C" w:rsidRPr="00877426" w:rsidRDefault="0000000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тех же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в исполнении разных музыкантов, оценка особенностей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интерпретации.;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домашней фоно- и видеотеки из понравившихся произведений.;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Дискуссия на тему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«Исполнитель — соавтор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композитора».;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проекты, посвящённые биографиям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известных отечественных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исполнителей классической музыки;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58F94" w14:textId="77777777" w:rsidR="00EA506C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209BE" w14:textId="77777777" w:rsidR="00EA506C" w:rsidRPr="00877426" w:rsidRDefault="00000000">
            <w:pPr>
              <w:autoSpaceDE w:val="0"/>
              <w:autoSpaceDN w:val="0"/>
              <w:spacing w:before="76" w:after="0" w:line="250" w:lineRule="auto"/>
              <w:ind w:right="576"/>
              <w:jc w:val="center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 - Российская электронная школа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14:paraId="39AC83DB" w14:textId="77777777" w:rsidR="00EA506C" w:rsidRDefault="00000000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ysclid=l7jev7usjx58598529); infourok.ru, uchitelya.com.</w:t>
            </w:r>
          </w:p>
        </w:tc>
      </w:tr>
      <w:tr w:rsidR="00EA506C" w14:paraId="54391095" w14:textId="77777777">
        <w:trPr>
          <w:trHeight w:hRule="exact" w:val="35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E88197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034C7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5959A" w14:textId="77777777" w:rsidR="00EA506C" w:rsidRDefault="00EA506C"/>
        </w:tc>
      </w:tr>
      <w:tr w:rsidR="00EA506C" w14:paraId="621C7B10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E0397" w14:textId="77777777" w:rsidR="00EA506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</w:tbl>
    <w:p w14:paraId="79AA1264" w14:textId="77777777" w:rsidR="00EA506C" w:rsidRDefault="00EA506C">
      <w:pPr>
        <w:autoSpaceDE w:val="0"/>
        <w:autoSpaceDN w:val="0"/>
        <w:spacing w:after="0" w:line="14" w:lineRule="exact"/>
      </w:pPr>
    </w:p>
    <w:p w14:paraId="0C9070A8" w14:textId="77777777" w:rsidR="00EA506C" w:rsidRDefault="00EA506C">
      <w:pPr>
        <w:sectPr w:rsidR="00EA506C">
          <w:pgSz w:w="16840" w:h="11900"/>
          <w:pgMar w:top="284" w:right="640" w:bottom="95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C3E86EB" w14:textId="77777777" w:rsidR="00EA506C" w:rsidRDefault="00EA50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618"/>
        <w:gridCol w:w="1044"/>
        <w:gridCol w:w="1262"/>
        <w:gridCol w:w="864"/>
        <w:gridCol w:w="2162"/>
        <w:gridCol w:w="1116"/>
        <w:gridCol w:w="1982"/>
      </w:tblGrid>
      <w:tr w:rsidR="00EA506C" w14:paraId="3E17A23A" w14:textId="77777777">
        <w:trPr>
          <w:trHeight w:hRule="exact" w:val="78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AAD74" w14:textId="77777777" w:rsidR="00EA506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6D0AF0" w14:textId="77777777" w:rsidR="00EA506C" w:rsidRDefault="0000000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9842F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0E79A" w14:textId="013150BB" w:rsidR="00EA506C" w:rsidRDefault="00EA506C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1C154" w14:textId="7B1D1812" w:rsidR="00EA506C" w:rsidRDefault="00EA506C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2B12B" w14:textId="77777777" w:rsidR="00EA506C" w:rsidRPr="00877426" w:rsidRDefault="0000000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Рахманинов. «Вокализ" Н. Римский-Корсаков.</w:t>
            </w:r>
          </w:p>
          <w:p w14:paraId="04D3AFFE" w14:textId="77777777" w:rsidR="00EA506C" w:rsidRPr="00877426" w:rsidRDefault="00000000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proofErr w:type="spellStart"/>
            <w:proofErr w:type="gram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</w:t>
            </w:r>
            <w:proofErr w:type="gram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Горные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вершины» (ст. М. Лермонтова); А. Рубинштейн.</w:t>
            </w:r>
          </w:p>
          <w:p w14:paraId="48134FEE" w14:textId="77777777" w:rsidR="00EA506C" w:rsidRPr="00877426" w:rsidRDefault="000000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proofErr w:type="gram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</w:t>
            </w:r>
            <w:proofErr w:type="gram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Горные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вершины» (ст. М.</w:t>
            </w:r>
          </w:p>
          <w:p w14:paraId="27EE4131" w14:textId="77777777" w:rsidR="00EA506C" w:rsidRPr="00877426" w:rsidRDefault="00000000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Лермонтова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Варламов. «Горные </w:t>
            </w:r>
            <w:proofErr w:type="gram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вершины»(</w:t>
            </w:r>
            <w:proofErr w:type="gram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М. Лермонтова). «Красный </w:t>
            </w:r>
            <w:proofErr w:type="gram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сарафан»(</w:t>
            </w:r>
            <w:proofErr w:type="gram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Г. Цыганова); М.</w:t>
            </w:r>
          </w:p>
          <w:p w14:paraId="7A47C592" w14:textId="77777777" w:rsidR="00EA506C" w:rsidRPr="00877426" w:rsidRDefault="00000000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Глинка. Романс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"Жаворонок"; С. Рахманинов.</w:t>
            </w:r>
          </w:p>
          <w:p w14:paraId="2E736AE6" w14:textId="77777777" w:rsidR="00EA506C" w:rsidRDefault="00000000">
            <w:pPr>
              <w:autoSpaceDE w:val="0"/>
              <w:autoSpaceDN w:val="0"/>
              <w:spacing w:before="20" w:after="0" w:line="233" w:lineRule="auto"/>
              <w:ind w:left="72"/>
            </w:pPr>
            <w:proofErr w:type="spellStart"/>
            <w:proofErr w:type="gram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</w:t>
            </w:r>
            <w:proofErr w:type="gram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Сирень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(сл.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Е. Бекетовой)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8D2F2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15C24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89CD5" w14:textId="77777777" w:rsidR="00EA506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10.01.2023 05.02.2023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5635C" w14:textId="77777777" w:rsidR="00EA506C" w:rsidRPr="00877426" w:rsidRDefault="0000000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 разных жанров,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для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национальных стилей,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творчества изучаемых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интонаций,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ритмов, элементов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языка, умение напеть наиболее яркие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интонации, прохлопать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ритмические примеры из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 изучаемых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произведений.; Разучивание, исполнение не менее одного вокального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сочинённого композитором-классиком (из числа изучаемых в данном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разделе).;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музыки, названий и авторов изученных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проекты о творчестве европейских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композиторов-классиков,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представителей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национальных школ.;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художественных и документальных фильмов о творчестве выдающих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европейских композиторов с последующим обсуждением в классе.;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классической музыки, балета, драматического спектакля;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17AF1" w14:textId="77777777" w:rsidR="00EA506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64411" w14:textId="77777777" w:rsidR="00EA506C" w:rsidRPr="00877426" w:rsidRDefault="00000000">
            <w:pPr>
              <w:autoSpaceDE w:val="0"/>
              <w:autoSpaceDN w:val="0"/>
              <w:spacing w:before="78" w:after="0" w:line="247" w:lineRule="auto"/>
              <w:ind w:right="576"/>
              <w:jc w:val="center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 - Российская электронная школа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14:paraId="15BE3C2F" w14:textId="77777777" w:rsidR="00EA506C" w:rsidRDefault="00000000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ysclid=l7jev7usjx58598529); infourok.ru, uchitelya.com.</w:t>
            </w:r>
          </w:p>
        </w:tc>
      </w:tr>
    </w:tbl>
    <w:p w14:paraId="2BB76C07" w14:textId="77777777" w:rsidR="00EA506C" w:rsidRDefault="00EA506C">
      <w:pPr>
        <w:autoSpaceDE w:val="0"/>
        <w:autoSpaceDN w:val="0"/>
        <w:spacing w:after="0" w:line="14" w:lineRule="exact"/>
      </w:pPr>
    </w:p>
    <w:p w14:paraId="36B82408" w14:textId="77777777" w:rsidR="00EA506C" w:rsidRDefault="00EA506C">
      <w:pPr>
        <w:sectPr w:rsidR="00EA506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14B186D" w14:textId="77777777" w:rsidR="00EA506C" w:rsidRDefault="00EA50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618"/>
        <w:gridCol w:w="1044"/>
        <w:gridCol w:w="1262"/>
        <w:gridCol w:w="864"/>
        <w:gridCol w:w="2162"/>
        <w:gridCol w:w="1116"/>
        <w:gridCol w:w="1982"/>
      </w:tblGrid>
      <w:tr w:rsidR="00EA506C" w14:paraId="081CFC07" w14:textId="77777777">
        <w:trPr>
          <w:trHeight w:hRule="exact" w:val="7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4FF6A" w14:textId="77777777" w:rsidR="00EA506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F75BF9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050D3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981C0" w14:textId="26315DA1" w:rsidR="00EA506C" w:rsidRDefault="00EA506C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36716" w14:textId="51F7EDD4" w:rsidR="00EA506C" w:rsidRDefault="00EA506C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683A4" w14:textId="77777777" w:rsidR="00EA506C" w:rsidRPr="00877426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трио для фортепиано,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скрипки и виолончели; соч. 8 соль минор; Этюд Ор. 10,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3; Полонез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14:paraId="223523D0" w14:textId="77777777" w:rsidR="00EA506C" w:rsidRPr="00877426" w:rsidRDefault="00000000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dur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(Героический)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фортепианные миниатюры из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сборников «Лирические пьесы»,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 «Лебедь», «Избушка»,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«Люблю тебя!», «Сердце поэта», две сюиты к драме Генрика Ибсена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«Пер </w:t>
            </w:r>
            <w:proofErr w:type="spell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Концерт для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фортепиано с оркестром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BB881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213D1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F0294" w14:textId="77777777" w:rsidR="00EA506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06.02.2023 12.03.2023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2D6D0" w14:textId="77777777" w:rsidR="00EA506C" w:rsidRPr="00877426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виртуозной музыки.</w:t>
            </w:r>
          </w:p>
          <w:p w14:paraId="0C97A462" w14:textId="77777777" w:rsidR="00EA506C" w:rsidRPr="00877426" w:rsidRDefault="00000000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фактами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биографий великих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любимцев публики, так и </w:t>
            </w:r>
            <w:proofErr w:type="spell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современниками.;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мелодий, интонаций, ритмов, элементов музыкального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 изучаемых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произведений, умение напеть их, наиболее яркие </w:t>
            </w:r>
            <w:proofErr w:type="spell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-интонации.;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музыки, названий 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 изученных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и соблюдение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общепринятых норм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слушания музыки, правил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поведения в концертном зале, театре оперы и балета.;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интерактивной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картой (география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путешествий, гастролей),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лентой времени (имена,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факты, явления, музыкальные произведения).;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классической музыки с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последующим обсуждением в классе.;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тематической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подборки музыкальных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для домашнего прослушивания;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A0DA2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9C503" w14:textId="77777777" w:rsidR="00EA506C" w:rsidRPr="00877426" w:rsidRDefault="00000000">
            <w:pPr>
              <w:autoSpaceDE w:val="0"/>
              <w:autoSpaceDN w:val="0"/>
              <w:spacing w:before="78" w:after="0" w:line="247" w:lineRule="auto"/>
              <w:ind w:right="576"/>
              <w:jc w:val="center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 - Российская электронная школа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14:paraId="3247D0AB" w14:textId="77777777" w:rsidR="00EA506C" w:rsidRDefault="00000000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ysclid=l7jev7usjx58598529); infourok.ru, uchitelya.com.</w:t>
            </w:r>
          </w:p>
        </w:tc>
      </w:tr>
      <w:tr w:rsidR="00EA506C" w14:paraId="67EEEFE6" w14:textId="77777777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FD4C18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D0D5C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657B2" w14:textId="77777777" w:rsidR="00EA506C" w:rsidRDefault="00EA506C"/>
        </w:tc>
      </w:tr>
      <w:tr w:rsidR="00EA506C" w:rsidRPr="00877426" w14:paraId="567B448A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63926" w14:textId="77777777" w:rsidR="00EA506C" w:rsidRPr="00877426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8774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</w:tbl>
    <w:p w14:paraId="520144E3" w14:textId="77777777" w:rsidR="00EA506C" w:rsidRPr="00877426" w:rsidRDefault="00EA506C">
      <w:pPr>
        <w:autoSpaceDE w:val="0"/>
        <w:autoSpaceDN w:val="0"/>
        <w:spacing w:after="0" w:line="14" w:lineRule="exact"/>
        <w:rPr>
          <w:lang w:val="ru-RU"/>
        </w:rPr>
      </w:pPr>
    </w:p>
    <w:p w14:paraId="15BCA1BE" w14:textId="77777777" w:rsidR="00EA506C" w:rsidRPr="00877426" w:rsidRDefault="00EA506C">
      <w:pPr>
        <w:rPr>
          <w:lang w:val="ru-RU"/>
        </w:rPr>
        <w:sectPr w:rsidR="00EA506C" w:rsidRPr="0087742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095B15F" w14:textId="77777777" w:rsidR="00EA506C" w:rsidRPr="00877426" w:rsidRDefault="00EA506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618"/>
        <w:gridCol w:w="1044"/>
        <w:gridCol w:w="1262"/>
        <w:gridCol w:w="864"/>
        <w:gridCol w:w="2162"/>
        <w:gridCol w:w="1116"/>
        <w:gridCol w:w="1982"/>
      </w:tblGrid>
      <w:tr w:rsidR="00EA506C" w14:paraId="22A0DF11" w14:textId="77777777">
        <w:trPr>
          <w:trHeight w:hRule="exact" w:val="42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23799" w14:textId="77777777" w:rsidR="00EA506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DB90E4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27BE4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7C233" w14:textId="2F6BAC3E" w:rsidR="00EA506C" w:rsidRDefault="00EA506C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21FB4" w14:textId="39375B73" w:rsidR="00EA506C" w:rsidRDefault="00EA506C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71BED" w14:textId="77777777" w:rsidR="00EA506C" w:rsidRPr="00877426" w:rsidRDefault="00000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НРК. песни на стихи русских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поэтов. Музыкальные произведения по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С. Прокофьев. Кантата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«Александр Невский» (Ледовое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побоище);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Чайковский. Торжественная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увертюра «1812 год»; М.</w:t>
            </w:r>
          </w:p>
          <w:p w14:paraId="5D571D46" w14:textId="77777777" w:rsidR="00EA506C" w:rsidRPr="00877426" w:rsidRDefault="00000000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Мусоргский. Опера «Борис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Годунов» (Вступление, Песня Варлаама, Сцена смерти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Бориса, сцена под Кромами); А.</w:t>
            </w:r>
          </w:p>
          <w:p w14:paraId="720AFFE3" w14:textId="77777777" w:rsidR="00EA506C" w:rsidRPr="00877426" w:rsidRDefault="00000000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Бородин. Опера «Князь Игорь» (Хор из пролога «Солнцу красному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слава!», Ария Князя Игоря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Половецкая пляска с хором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Плач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Ярославны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д.); К. Волков.</w:t>
            </w:r>
          </w:p>
          <w:p w14:paraId="2B07922A" w14:textId="77777777" w:rsidR="00EA506C" w:rsidRDefault="0000000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F21E8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4BA85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42FBF" w14:textId="77777777" w:rsidR="00EA506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13.03.2023 07.05.2023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88B67" w14:textId="77777777" w:rsidR="00EA506C" w:rsidRPr="00877426" w:rsidRDefault="00000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музыки.; Импровизация, сочинение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мелодий на основе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стихотворных строк,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своих вариантов с мелодиями, сочинёнными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композиторами (метод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«Сочинение сочинённого»).; Сочинение рассказа,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под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впечатлением от восприятия инструментального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произведения.; Рисование образов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музыки.;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музыки, названий и авторов изученных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8C02B" w14:textId="77777777" w:rsidR="00EA506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0EB9D" w14:textId="77777777" w:rsidR="00EA506C" w:rsidRPr="00877426" w:rsidRDefault="00000000">
            <w:pPr>
              <w:autoSpaceDE w:val="0"/>
              <w:autoSpaceDN w:val="0"/>
              <w:spacing w:before="78" w:after="0" w:line="247" w:lineRule="auto"/>
              <w:ind w:right="576"/>
              <w:jc w:val="center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 - Российская электронная школа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14:paraId="503BD680" w14:textId="77777777" w:rsidR="00EA506C" w:rsidRDefault="00000000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ysclid=l7jev7usjx58598529); infourok.ru, uchitelya.com.</w:t>
            </w:r>
          </w:p>
        </w:tc>
      </w:tr>
      <w:tr w:rsidR="00EA506C" w14:paraId="3FD56269" w14:textId="77777777">
        <w:trPr>
          <w:trHeight w:hRule="exact" w:val="47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A5E9A" w14:textId="77777777" w:rsidR="00EA506C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2C021B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97636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8DC7E" w14:textId="1BBC1F4D" w:rsidR="00EA506C" w:rsidRDefault="00EA506C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FB6C0" w14:textId="1B097C41" w:rsidR="00EA506C" w:rsidRDefault="00EA506C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2A996" w14:textId="77777777" w:rsidR="00EA506C" w:rsidRPr="00877426" w:rsidRDefault="0000000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Знаменный распев; Д. </w:t>
            </w:r>
            <w:proofErr w:type="spell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Каччини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Maria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Ф. Шуберт.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Maria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(сл. В.</w:t>
            </w:r>
          </w:p>
          <w:p w14:paraId="19509E0F" w14:textId="77777777" w:rsidR="00EA506C" w:rsidRPr="00877426" w:rsidRDefault="00000000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Скотта); В. Моцарт. Мотет «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verum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corpus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Цветовая гамма и звуковая палитра.</w:t>
            </w:r>
          </w:p>
          <w:p w14:paraId="44CC72A0" w14:textId="77777777" w:rsidR="00EA506C" w:rsidRPr="00877426" w:rsidRDefault="00000000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К. Дебюсси. «</w:t>
            </w:r>
            <w:proofErr w:type="spell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Бергамасская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сюита»(</w:t>
            </w:r>
            <w:proofErr w:type="gram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«Лунный свет»); А. Н.</w:t>
            </w:r>
          </w:p>
          <w:p w14:paraId="72564168" w14:textId="77777777" w:rsidR="00EA506C" w:rsidRPr="00877426" w:rsidRDefault="00000000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Скрябин. "Прометей"; А. К. Лядов "Волшебное </w:t>
            </w:r>
            <w:proofErr w:type="spell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озеро"Греческий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распев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"Богородице </w:t>
            </w:r>
            <w:proofErr w:type="spellStart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Дево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радуйся»; И.С. Бах. Органная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прелюдия Соль-минор; С. В.</w:t>
            </w:r>
          </w:p>
          <w:p w14:paraId="72183873" w14:textId="77777777" w:rsidR="00EA506C" w:rsidRPr="00877426" w:rsidRDefault="00000000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 “Богородица Дева, радуйся”; П. И. Чайковский.</w:t>
            </w:r>
          </w:p>
          <w:p w14:paraId="263A95C8" w14:textId="77777777" w:rsidR="00EA506C" w:rsidRDefault="0000000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Богородице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радуйся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!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0D2D4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4D932" w14:textId="77777777" w:rsidR="00EA506C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D2642" w14:textId="078E8D5A" w:rsidR="00EA506C" w:rsidRDefault="000000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08.05.2023 2</w:t>
            </w:r>
            <w:r w:rsidR="00E92E5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19CAE" w14:textId="77777777" w:rsidR="00EA506C" w:rsidRPr="00877426" w:rsidRDefault="000000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музыкальными произведениями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программной музыки.</w:t>
            </w:r>
          </w:p>
          <w:p w14:paraId="6614657F" w14:textId="77777777" w:rsidR="00EA506C" w:rsidRPr="00877426" w:rsidRDefault="00000000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интонаций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характера.; Музыкальная викторина на знание музыки, названий и авторов изученных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с элементами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изобразительности.</w:t>
            </w:r>
          </w:p>
          <w:p w14:paraId="3786B25F" w14:textId="77777777" w:rsidR="00EA506C" w:rsidRPr="00877426" w:rsidRDefault="00000000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к ней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ритмического и шумового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с целью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усиления изобразительного эффекта.;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под впечатлением от восприятия музыки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программно-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характера.; Сочинение музыки,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импровизация, озвучивание картин 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5BC4E" w14:textId="77777777" w:rsidR="00EA506C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5D55A" w14:textId="77777777" w:rsidR="00EA506C" w:rsidRPr="00877426" w:rsidRDefault="00000000">
            <w:pPr>
              <w:autoSpaceDE w:val="0"/>
              <w:autoSpaceDN w:val="0"/>
              <w:spacing w:before="78" w:after="0" w:line="247" w:lineRule="auto"/>
              <w:ind w:right="576"/>
              <w:jc w:val="center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 - Российская электронная школа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14:paraId="5096AF71" w14:textId="77777777" w:rsidR="00EA506C" w:rsidRDefault="00000000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ysclid=l7jev7usjx58598529); infourok.ru, uchitelya.com.</w:t>
            </w:r>
          </w:p>
        </w:tc>
      </w:tr>
      <w:tr w:rsidR="00EA506C" w14:paraId="24A64105" w14:textId="77777777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2D203F" w14:textId="77777777" w:rsidR="00EA506C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B0360" w14:textId="77777777" w:rsidR="00EA506C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D68B1" w14:textId="77777777" w:rsidR="00EA506C" w:rsidRDefault="00EA506C"/>
        </w:tc>
      </w:tr>
      <w:tr w:rsidR="00EA506C" w14:paraId="6A476730" w14:textId="77777777">
        <w:trPr>
          <w:trHeight w:hRule="exact" w:val="90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1913D1" w14:textId="77777777" w:rsidR="00EA506C" w:rsidRPr="00877426" w:rsidRDefault="000000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9F8D6" w14:textId="77777777" w:rsidR="00EA506C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C279F" w14:textId="55F094B1" w:rsidR="00EA506C" w:rsidRDefault="00EA506C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8DE98" w14:textId="227554EC" w:rsidR="00EA506C" w:rsidRDefault="00EA506C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05346" w14:textId="77777777" w:rsidR="00EA506C" w:rsidRDefault="00EA506C"/>
        </w:tc>
      </w:tr>
    </w:tbl>
    <w:p w14:paraId="504E9692" w14:textId="77777777" w:rsidR="00EA506C" w:rsidRDefault="00EA506C">
      <w:pPr>
        <w:autoSpaceDE w:val="0"/>
        <w:autoSpaceDN w:val="0"/>
        <w:spacing w:after="0" w:line="14" w:lineRule="exact"/>
      </w:pPr>
    </w:p>
    <w:p w14:paraId="71F33BB9" w14:textId="77777777" w:rsidR="00EA506C" w:rsidRDefault="00EA506C">
      <w:pPr>
        <w:sectPr w:rsidR="00EA506C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B471C80" w14:textId="77777777" w:rsidR="00EA506C" w:rsidRDefault="00EA506C">
      <w:pPr>
        <w:sectPr w:rsidR="00EA506C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121D0A62" w14:textId="77777777" w:rsidR="00EA506C" w:rsidRDefault="00EA506C">
      <w:pPr>
        <w:autoSpaceDE w:val="0"/>
        <w:autoSpaceDN w:val="0"/>
        <w:spacing w:after="78" w:line="220" w:lineRule="exact"/>
      </w:pPr>
    </w:p>
    <w:p w14:paraId="7F2407B2" w14:textId="77777777" w:rsidR="00EA506C" w:rsidRDefault="000000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EA506C" w14:paraId="4BC50042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83D6A" w14:textId="77777777" w:rsidR="00EA506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8C7D4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6CBF6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B5BD5" w14:textId="77777777" w:rsidR="00EA506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EE570" w14:textId="77777777" w:rsidR="00EA506C" w:rsidRDefault="000000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A506C" w14:paraId="4929E377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C681" w14:textId="77777777" w:rsidR="00EA506C" w:rsidRDefault="00EA506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3D99" w14:textId="77777777" w:rsidR="00EA506C" w:rsidRDefault="00EA506C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2DE49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69033" w14:textId="77777777" w:rsidR="00EA506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6F421" w14:textId="77777777" w:rsidR="00EA506C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7CB6" w14:textId="77777777" w:rsidR="00EA506C" w:rsidRDefault="00EA506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5385" w14:textId="77777777" w:rsidR="00EA506C" w:rsidRDefault="00EA506C"/>
        </w:tc>
      </w:tr>
      <w:tr w:rsidR="00EA506C" w14:paraId="35F0E08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83760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15456" w14:textId="77777777" w:rsidR="00EA506C" w:rsidRPr="00877426" w:rsidRDefault="000000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1. Музыка —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 жизни народа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D47C1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668CA" w14:textId="02D16A39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2161E" w14:textId="1BD12F66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BAEF7A1" w14:textId="1E675EF1" w:rsidR="00E92E5B" w:rsidRDefault="00E92E5B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EE210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33BFC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429C87AB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38648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37FDA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1. Богатство 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фольклорных традиций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CA63D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2360D" w14:textId="36E4CCD9" w:rsidR="00EA506C" w:rsidRDefault="00EA506C" w:rsidP="00E92E5B">
            <w:pPr>
              <w:autoSpaceDE w:val="0"/>
              <w:autoSpaceDN w:val="0"/>
              <w:spacing w:before="98" w:after="0" w:line="23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03390" w14:textId="1107838C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706E9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0F7BC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796C448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D7095" w14:textId="77777777" w:rsidR="00EA506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4C637" w14:textId="77777777" w:rsidR="00EA506C" w:rsidRPr="00877426" w:rsidRDefault="00000000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1. Фольклор в музыке русских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50DC4" w14:textId="77777777" w:rsidR="00EA506C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DCD41" w14:textId="029366E5" w:rsidR="00EA506C" w:rsidRDefault="00EA50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8012A" w14:textId="20226AC2" w:rsidR="00EA506C" w:rsidRDefault="00EA50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19E33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EBA41" w14:textId="77777777" w:rsidR="00EA506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28526FB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CE134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867B9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1. Песня как жанр музыкально-литературного творчества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00A43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66EF3" w14:textId="6BDF234D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B4C79" w14:textId="684E5511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1A2E3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2ABB8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314C72E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55A7B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D230F" w14:textId="77777777" w:rsidR="00EA506C" w:rsidRDefault="00000000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1. Как рождается народная песня.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Певческие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голоса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6D263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1F4EF" w14:textId="6A5A1F15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E4DEA" w14:textId="43142FF9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FE2B9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9AF72" w14:textId="77777777" w:rsidR="00EA506C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506C" w14:paraId="224482C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083CC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D0353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 1. Народный хор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5554D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6561E" w14:textId="78814E14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2B35C" w14:textId="12DF7135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7B0EF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B7280" w14:textId="77777777" w:rsidR="00EA506C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A506C" w14:paraId="60AD6E9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8C91B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7E3FB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1. Образ Родины в музыкальных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1DF7C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786F0" w14:textId="139D4151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09ECC" w14:textId="2106BB3F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8CA75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BB5E3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A506C" w14:paraId="6F29991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8D911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C5A2F" w14:textId="77777777" w:rsidR="00EA506C" w:rsidRDefault="0000000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 1. Календарный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CA466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BC966" w14:textId="1A4A342F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A4113" w14:textId="2BC0AFD0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F227D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ACBCF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54165A0E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2FFD8" w14:textId="77777777" w:rsidR="00EA506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DB7F2" w14:textId="77777777" w:rsidR="00EA506C" w:rsidRPr="00877426" w:rsidRDefault="0000000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2. Образы родной земли. Писатели и поэты о русской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67469" w14:textId="77777777" w:rsidR="00EA506C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CD483" w14:textId="1A259602" w:rsidR="00EA506C" w:rsidRDefault="00EA50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15C71" w14:textId="2EF87D3B" w:rsidR="00EA506C" w:rsidRDefault="00EA50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40D08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4A54E" w14:textId="77777777" w:rsidR="00EA506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4C5B546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9B82E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BA888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2. Отвага и героизм, воспетые в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D51EE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D0037" w14:textId="0DE9043F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DEF0F" w14:textId="3F54A720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8EB51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8463C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2F795D7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1AD69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6859D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2. </w:t>
            </w:r>
            <w:proofErr w:type="spellStart"/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Колокольность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Вариации колокольного звона.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0A429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6A7B8" w14:textId="2D9C3FFB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CE3D4" w14:textId="5E4F535A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D3FBD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31C15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3AD42FA2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2B627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2EAE8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2. Традиции 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новаторство в творчестве русских 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A9FF8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7D731" w14:textId="243D955D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7546E" w14:textId="122A57C2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EF3CD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BD26C" w14:textId="77777777" w:rsidR="00EA506C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79342EBE" w14:textId="77777777" w:rsidR="00EA506C" w:rsidRDefault="00EA506C">
      <w:pPr>
        <w:autoSpaceDE w:val="0"/>
        <w:autoSpaceDN w:val="0"/>
        <w:spacing w:after="0" w:line="14" w:lineRule="exact"/>
      </w:pPr>
    </w:p>
    <w:p w14:paraId="61F22782" w14:textId="77777777" w:rsidR="00EA506C" w:rsidRDefault="00EA506C">
      <w:pPr>
        <w:sectPr w:rsidR="00EA506C">
          <w:pgSz w:w="11900" w:h="16840"/>
          <w:pgMar w:top="298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E28311" w14:textId="77777777" w:rsidR="00EA506C" w:rsidRDefault="00EA50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EA506C" w14:paraId="3CF88F0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AD8AE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732D9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2. Вокальная музыка отечественных 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68C0B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75A57" w14:textId="7D7571E2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17500" w14:textId="1D9EF097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26015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CF2BB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4DF967D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3E7FF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7F410" w14:textId="77777777" w:rsidR="00EA506C" w:rsidRDefault="0000000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 2. Поэтическое звучание романса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AB5CB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D1E7D" w14:textId="758087ED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770E9" w14:textId="357602BC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369C4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D7D37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A506C" w14:paraId="02D10DD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29506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BFE2B" w14:textId="77777777" w:rsidR="00EA506C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 2. Композитор, исполнитель, слушатель.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27C2F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2D245" w14:textId="0B53C097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96792" w14:textId="27100F9D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74952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49D3E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7C10174D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BF0E8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5AFED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3. Национальные истоки классической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AF80F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B0C93" w14:textId="2E33BAB3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E34ED" w14:textId="118E3581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1338E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37EB1" w14:textId="77777777" w:rsidR="00EA506C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506C" w14:paraId="691F55B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ADE5C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12CCB" w14:textId="77777777" w:rsidR="00EA506C" w:rsidRDefault="0000000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3. Национальные истоки классической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Э.</w:t>
            </w:r>
          </w:p>
          <w:p w14:paraId="72F01227" w14:textId="77777777" w:rsidR="00EA506C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Грига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55B06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1F4EF" w14:textId="17A74C7D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E4320" w14:textId="082E1AD9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1F559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E1F30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3A4FECA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75EA9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760CB" w14:textId="77777777" w:rsidR="00EA506C" w:rsidRPr="00877426" w:rsidRDefault="0000000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3. Писатели и поэты о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западноевропейской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93F0F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51145" w14:textId="6BC8BC97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4506B" w14:textId="0EF7CAD2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DF63C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C1BB7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:rsidRPr="00877426" w14:paraId="56DBF0C6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5E2B0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639A0" w14:textId="77777777" w:rsidR="00EA506C" w:rsidRPr="00877426" w:rsidRDefault="000000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3. Значение и роль композитора —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основоположника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классической музыки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D9819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0E347" w14:textId="532C855F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BFFB8" w14:textId="6E05785B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E2962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671E3" w14:textId="77777777" w:rsidR="00EA506C" w:rsidRPr="00877426" w:rsidRDefault="000000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426">
              <w:rPr>
                <w:lang w:val="ru-RU"/>
              </w:rPr>
              <w:br/>
            </w:r>
            <w:proofErr w:type="spellStart"/>
            <w:proofErr w:type="gramStart"/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A506C" w14:paraId="561FEF1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0B791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F1522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3. Характерные жанры, образы, элементы музыкального языка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AA2EC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93564" w14:textId="62E73C02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20842" w14:textId="5BF609CB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39807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C2C64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6CFA8AEB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41B60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AF96E" w14:textId="77777777" w:rsidR="00EA506C" w:rsidRPr="00877426" w:rsidRDefault="000000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3. Кумиры публики (на примере творчества В.</w:t>
            </w:r>
          </w:p>
          <w:p w14:paraId="177FDCB6" w14:textId="77777777" w:rsidR="00EA506C" w:rsidRDefault="00000000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Моцарта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2ED3D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3FCB3" w14:textId="08E28E43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23A10" w14:textId="767847D3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A6C40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7B793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3DFC43A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057C6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43141" w14:textId="77777777" w:rsidR="00EA506C" w:rsidRPr="00877426" w:rsidRDefault="000000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3. Кумиры публики (на примере творчества Н.</w:t>
            </w:r>
          </w:p>
          <w:p w14:paraId="61825AC9" w14:textId="77777777" w:rsidR="00EA506C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Паганини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Ф. Листа)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1B87E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FB40E" w14:textId="7F685F49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B67B6" w14:textId="621C7A9D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676CE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86D77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6A1C586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C13D8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20574" w14:textId="77777777" w:rsidR="00EA506C" w:rsidRPr="00877426" w:rsidRDefault="000000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3. Понятие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виртуозного исполнения.</w:t>
            </w:r>
          </w:p>
          <w:p w14:paraId="20A837FE" w14:textId="77777777" w:rsidR="00EA506C" w:rsidRPr="00877426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Музыкальный талант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8C0B2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55A0F" w14:textId="7998C60D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CD2C9" w14:textId="74F2EBF0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F1A9F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D290A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0479D363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80CF5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5ECEC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3. Музыкант 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публика. Миссия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композитора и исполнителя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ECC04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5645B" w14:textId="265242E9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7EC05" w14:textId="3CDDADB3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66A7B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FFBC0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50AF4040" w14:textId="77777777" w:rsidR="00EA506C" w:rsidRDefault="00EA506C">
      <w:pPr>
        <w:autoSpaceDE w:val="0"/>
        <w:autoSpaceDN w:val="0"/>
        <w:spacing w:after="0" w:line="14" w:lineRule="exact"/>
      </w:pPr>
    </w:p>
    <w:p w14:paraId="6E40B56F" w14:textId="77777777" w:rsidR="00EA506C" w:rsidRDefault="00EA506C">
      <w:pPr>
        <w:sectPr w:rsidR="00EA506C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7D4987" w14:textId="77777777" w:rsidR="00EA506C" w:rsidRDefault="00EA50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EA506C" w14:paraId="381AD6C3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A9097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9D4CF" w14:textId="77777777" w:rsidR="00EA506C" w:rsidRPr="00877426" w:rsidRDefault="0000000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3. Культура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слушателя. Традиции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слушания музыки в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прошлые века и сегодня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5EEE2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9F3E0" w14:textId="1F5D89B1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D8C74" w14:textId="69C44346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20656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9D846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0C765D8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DCECD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3981E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4. Единство слова и музыки в вокальных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F844D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349CD" w14:textId="2955D2C3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3106C" w14:textId="5C833FC1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9B5A2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9DCBF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01F9529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E2110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73EAD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4. Интонации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рассказа, повествования в инструментальной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C40D9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0A20A" w14:textId="3231C2CE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55856" w14:textId="3A0B1DB2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ABB13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7ADF5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51B6F61C" w14:textId="7777777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33D3B" w14:textId="77777777" w:rsidR="00EA506C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0E55E" w14:textId="77777777" w:rsidR="00EA506C" w:rsidRPr="00877426" w:rsidRDefault="00000000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4. Картины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исторических событий в музыке.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C04F8" w14:textId="77777777" w:rsidR="00EA506C" w:rsidRDefault="00000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74BF2" w14:textId="577F0CBB" w:rsidR="00EA506C" w:rsidRDefault="00EA50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98969" w14:textId="40183E52" w:rsidR="00EA506C" w:rsidRDefault="00EA506C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95CC9" w14:textId="77777777" w:rsidR="00EA506C" w:rsidRDefault="00EA506C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9441E" w14:textId="77777777" w:rsidR="00EA506C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206D6B5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C6763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72B4A" w14:textId="77777777" w:rsidR="00EA506C" w:rsidRPr="00877426" w:rsidRDefault="0000000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4. Выразительные средства музыкального и изобразительного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48621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A8E6E" w14:textId="7D1BA833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70820" w14:textId="2910B99E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F7842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56481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448DC6B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B2D6A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A0251" w14:textId="77777777" w:rsidR="00EA506C" w:rsidRPr="00877426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4. Небесное и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земное в звуках и красках.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7A9DB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BF487" w14:textId="01ADBD71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09AD7" w14:textId="50ADAB08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0DBA3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6B22B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A506C" w14:paraId="0DB0D35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CD23E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A5437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4. Интерпретации в музыке и изобразительном 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D8497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4810D" w14:textId="31873C3B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7B4A6" w14:textId="2C1E739C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A37EB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016A0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5D70E2D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78013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934D7" w14:textId="77777777" w:rsidR="00EA506C" w:rsidRPr="00877426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4. Импрессионизм в музыке и живописи.</w:t>
            </w:r>
          </w:p>
          <w:p w14:paraId="1C9CF114" w14:textId="77777777" w:rsidR="00EA506C" w:rsidRPr="00877426" w:rsidRDefault="0000000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Цветовая гамма и звуковая палитра.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93EFE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26EFD" w14:textId="2745E8C9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8BC26" w14:textId="40003AF1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6C848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E6120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15EDEDA0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B2041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148C2" w14:textId="77777777" w:rsidR="00EA506C" w:rsidRPr="00877426" w:rsidRDefault="000000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4. Гармония и синтез: скульптура, </w:t>
            </w:r>
            <w:r w:rsidRPr="00877426">
              <w:rPr>
                <w:lang w:val="ru-RU"/>
              </w:rPr>
              <w:br/>
            </w:r>
            <w:proofErr w:type="spellStart"/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архитектра</w:t>
            </w:r>
            <w:proofErr w:type="spellEnd"/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музыка.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130F1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F47C6" w14:textId="63E1F3CF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12F93" w14:textId="187F503C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B0087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02AFD" w14:textId="77777777" w:rsidR="00EA506C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506C" w14:paraId="287D574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1D210" w14:textId="77777777" w:rsidR="00EA506C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49FD5" w14:textId="77777777" w:rsidR="00EA506C" w:rsidRPr="00877426" w:rsidRDefault="000000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4. Урок-викторина на знание музыки, названий и авторов изученных </w:t>
            </w:r>
            <w:r w:rsidRPr="00877426">
              <w:rPr>
                <w:lang w:val="ru-RU"/>
              </w:rPr>
              <w:br/>
            </w: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4770F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85BA2" w14:textId="15B73B6C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01FE2" w14:textId="6735CAF0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3E642" w14:textId="77777777" w:rsidR="00EA506C" w:rsidRDefault="00EA506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564EA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506C" w14:paraId="35947DFE" w14:textId="77777777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9F257" w14:textId="77777777" w:rsidR="00EA506C" w:rsidRPr="00877426" w:rsidRDefault="000000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774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2F29C" w14:textId="77777777" w:rsidR="00EA506C" w:rsidRDefault="00000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22004" w14:textId="316F56BB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30F06" w14:textId="175F1C21" w:rsidR="00EA506C" w:rsidRDefault="00EA506C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41D4A" w14:textId="77777777" w:rsidR="00EA506C" w:rsidRDefault="00EA506C"/>
        </w:tc>
      </w:tr>
    </w:tbl>
    <w:p w14:paraId="1CB25883" w14:textId="77777777" w:rsidR="00EA506C" w:rsidRDefault="00EA506C">
      <w:pPr>
        <w:autoSpaceDE w:val="0"/>
        <w:autoSpaceDN w:val="0"/>
        <w:spacing w:after="0" w:line="14" w:lineRule="exact"/>
      </w:pPr>
    </w:p>
    <w:p w14:paraId="00FA47E6" w14:textId="77777777" w:rsidR="00EA506C" w:rsidRDefault="00EA506C">
      <w:pPr>
        <w:sectPr w:rsidR="00EA506C">
          <w:pgSz w:w="11900" w:h="16840"/>
          <w:pgMar w:top="284" w:right="650" w:bottom="13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CA4FFC6" w14:textId="77777777" w:rsidR="00EA506C" w:rsidRDefault="00EA506C">
      <w:pPr>
        <w:autoSpaceDE w:val="0"/>
        <w:autoSpaceDN w:val="0"/>
        <w:spacing w:after="78" w:line="220" w:lineRule="exact"/>
      </w:pPr>
    </w:p>
    <w:p w14:paraId="00F511C5" w14:textId="77777777" w:rsidR="00EA506C" w:rsidRDefault="000000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4B77271" w14:textId="13E3C53C" w:rsidR="00EA506C" w:rsidRPr="00877426" w:rsidRDefault="00000000">
      <w:pPr>
        <w:autoSpaceDE w:val="0"/>
        <w:autoSpaceDN w:val="0"/>
        <w:spacing w:before="346" w:after="0" w:line="298" w:lineRule="auto"/>
        <w:ind w:right="1584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proofErr w:type="gramStart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14:paraId="1CAE4045" w14:textId="2412445F" w:rsidR="00EA506C" w:rsidRPr="00877426" w:rsidRDefault="00000000">
      <w:pPr>
        <w:autoSpaceDE w:val="0"/>
        <w:autoSpaceDN w:val="0"/>
        <w:spacing w:before="262" w:after="0" w:line="302" w:lineRule="auto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«Издательство</w:t>
      </w:r>
      <w:r w:rsidR="00E92E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«Просвещение».</w:t>
      </w:r>
    </w:p>
    <w:p w14:paraId="63E44AEA" w14:textId="77777777" w:rsidR="00EA506C" w:rsidRPr="00877426" w:rsidRDefault="00000000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uchitelya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ysclid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u</w:t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wivg</w:t>
      </w:r>
      <w:proofErr w:type="spellEnd"/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158378754.</w:t>
      </w:r>
    </w:p>
    <w:p w14:paraId="481AE785" w14:textId="77777777" w:rsidR="00EA506C" w:rsidRPr="00877426" w:rsidRDefault="00EA506C">
      <w:pPr>
        <w:rPr>
          <w:lang w:val="ru-RU"/>
        </w:rPr>
        <w:sectPr w:rsidR="00EA506C" w:rsidRPr="008774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B30C477" w14:textId="77777777" w:rsidR="00EA506C" w:rsidRPr="00877426" w:rsidRDefault="00EA506C">
      <w:pPr>
        <w:autoSpaceDE w:val="0"/>
        <w:autoSpaceDN w:val="0"/>
        <w:spacing w:after="78" w:line="220" w:lineRule="exact"/>
        <w:rPr>
          <w:lang w:val="ru-RU"/>
        </w:rPr>
      </w:pPr>
    </w:p>
    <w:p w14:paraId="28EDD955" w14:textId="77777777" w:rsidR="00EA506C" w:rsidRPr="00877426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7B74C06" w14:textId="77777777" w:rsidR="00EA506C" w:rsidRPr="00877426" w:rsidRDefault="00000000">
      <w:pPr>
        <w:autoSpaceDE w:val="0"/>
        <w:autoSpaceDN w:val="0"/>
        <w:spacing w:before="346" w:after="0" w:line="302" w:lineRule="auto"/>
        <w:ind w:right="5328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77426">
        <w:rPr>
          <w:lang w:val="ru-RU"/>
        </w:rPr>
        <w:br/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Компьютер, колонки, проектор, фортепиано, ноты.</w:t>
      </w:r>
    </w:p>
    <w:p w14:paraId="5DEC5A38" w14:textId="77777777" w:rsidR="00EA506C" w:rsidRPr="00877426" w:rsidRDefault="0000000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8774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877426">
        <w:rPr>
          <w:rFonts w:ascii="Times New Roman" w:eastAsia="Times New Roman" w:hAnsi="Times New Roman"/>
          <w:color w:val="000000"/>
          <w:sz w:val="24"/>
          <w:lang w:val="ru-RU"/>
        </w:rPr>
        <w:t>Компьютер, колонки, проектор, фортепиано, ноты.</w:t>
      </w:r>
    </w:p>
    <w:p w14:paraId="4F4E0097" w14:textId="77777777" w:rsidR="00EA506C" w:rsidRPr="00877426" w:rsidRDefault="00EA506C">
      <w:pPr>
        <w:rPr>
          <w:lang w:val="ru-RU"/>
        </w:rPr>
        <w:sectPr w:rsidR="00EA506C" w:rsidRPr="008774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E79906C" w14:textId="77777777" w:rsidR="00430C50" w:rsidRPr="00877426" w:rsidRDefault="00430C50">
      <w:pPr>
        <w:rPr>
          <w:lang w:val="ru-RU"/>
        </w:rPr>
      </w:pPr>
    </w:p>
    <w:sectPr w:rsidR="00430C50" w:rsidRPr="0087742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E1C8" w14:textId="77777777" w:rsidR="00430C50" w:rsidRDefault="00430C50" w:rsidP="00877426">
      <w:pPr>
        <w:spacing w:after="0" w:line="240" w:lineRule="auto"/>
      </w:pPr>
      <w:r>
        <w:separator/>
      </w:r>
    </w:p>
  </w:endnote>
  <w:endnote w:type="continuationSeparator" w:id="0">
    <w:p w14:paraId="2CFF6A69" w14:textId="77777777" w:rsidR="00430C50" w:rsidRDefault="00430C50" w:rsidP="008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90BB" w14:textId="77777777" w:rsidR="00430C50" w:rsidRDefault="00430C50" w:rsidP="00877426">
      <w:pPr>
        <w:spacing w:after="0" w:line="240" w:lineRule="auto"/>
      </w:pPr>
      <w:r>
        <w:separator/>
      </w:r>
    </w:p>
  </w:footnote>
  <w:footnote w:type="continuationSeparator" w:id="0">
    <w:p w14:paraId="57DBA645" w14:textId="77777777" w:rsidR="00430C50" w:rsidRDefault="00430C50" w:rsidP="0087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6363205">
    <w:abstractNumId w:val="8"/>
  </w:num>
  <w:num w:numId="2" w16cid:durableId="371542795">
    <w:abstractNumId w:val="6"/>
  </w:num>
  <w:num w:numId="3" w16cid:durableId="261576829">
    <w:abstractNumId w:val="5"/>
  </w:num>
  <w:num w:numId="4" w16cid:durableId="40598334">
    <w:abstractNumId w:val="4"/>
  </w:num>
  <w:num w:numId="5" w16cid:durableId="1753163706">
    <w:abstractNumId w:val="7"/>
  </w:num>
  <w:num w:numId="6" w16cid:durableId="1167554285">
    <w:abstractNumId w:val="3"/>
  </w:num>
  <w:num w:numId="7" w16cid:durableId="1278023800">
    <w:abstractNumId w:val="2"/>
  </w:num>
  <w:num w:numId="8" w16cid:durableId="1574699111">
    <w:abstractNumId w:val="1"/>
  </w:num>
  <w:num w:numId="9" w16cid:durableId="28057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0C50"/>
    <w:rsid w:val="00877426"/>
    <w:rsid w:val="00A97BA3"/>
    <w:rsid w:val="00AA1D8D"/>
    <w:rsid w:val="00B47730"/>
    <w:rsid w:val="00CB0664"/>
    <w:rsid w:val="00E92E5B"/>
    <w:rsid w:val="00EA506C"/>
    <w:rsid w:val="00FC693F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5D40ED"/>
  <w14:defaultImageDpi w14:val="300"/>
  <w15:docId w15:val="{406CE82C-4257-1F4B-A216-B2CBB9DD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6355</Words>
  <Characters>36225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Microsoft Office User</cp:lastModifiedBy>
  <cp:revision>5</cp:revision>
  <dcterms:created xsi:type="dcterms:W3CDTF">2013-12-23T23:15:00Z</dcterms:created>
  <dcterms:modified xsi:type="dcterms:W3CDTF">2022-09-02T07:29:00Z</dcterms:modified>
  <cp:category/>
</cp:coreProperties>
</file>