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71" w:rsidRPr="00F63254" w:rsidRDefault="00783071" w:rsidP="00507EC3">
      <w:pPr>
        <w:spacing w:after="0" w:line="100" w:lineRule="atLeast"/>
        <w:rPr>
          <w:rFonts w:ascii="Times New Roman" w:hAnsi="Times New Roman" w:cs="Times New Roman"/>
          <w:b/>
          <w:sz w:val="28"/>
          <w:szCs w:val="28"/>
        </w:rPr>
      </w:pPr>
    </w:p>
    <w:p w:rsidR="00507EC3" w:rsidRPr="00507EC3" w:rsidRDefault="00507EC3" w:rsidP="00507EC3">
      <w:pPr>
        <w:jc w:val="center"/>
        <w:rPr>
          <w:rFonts w:ascii="Times New Roman" w:hAnsi="Times New Roman" w:cs="Times New Roman"/>
          <w:sz w:val="24"/>
          <w:szCs w:val="24"/>
        </w:rPr>
      </w:pPr>
      <w:r w:rsidRPr="00507EC3">
        <w:rPr>
          <w:rFonts w:ascii="Times New Roman" w:hAnsi="Times New Roman" w:cs="Times New Roman"/>
          <w:sz w:val="24"/>
          <w:szCs w:val="24"/>
        </w:rPr>
        <w:t>МУНИЦИПАЛЬНОЕ БЮДЖЕТНОЕ ОБЩЕОБРАЗОВАТЕЛЬНОЕ УЧРЕЖДЕНИЕ</w:t>
      </w:r>
    </w:p>
    <w:p w:rsidR="00507EC3" w:rsidRPr="00507EC3" w:rsidRDefault="00507EC3" w:rsidP="00507EC3">
      <w:pPr>
        <w:jc w:val="center"/>
        <w:rPr>
          <w:rFonts w:ascii="Times New Roman" w:hAnsi="Times New Roman" w:cs="Times New Roman"/>
          <w:sz w:val="24"/>
          <w:szCs w:val="24"/>
        </w:rPr>
      </w:pPr>
      <w:r w:rsidRPr="00507EC3">
        <w:rPr>
          <w:rFonts w:ascii="Times New Roman" w:hAnsi="Times New Roman" w:cs="Times New Roman"/>
          <w:sz w:val="24"/>
          <w:szCs w:val="24"/>
        </w:rPr>
        <w:t>«СРЕДНЯЯ ОБЩЕОБРАЗОВАТЕЛЬНАЯ ШКОЛА №16» г. КИРОВА</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B871D3">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A9689C">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w:t>
      </w:r>
      <w:r w:rsidR="00004381">
        <w:rPr>
          <w:rFonts w:ascii="Times New Roman" w:hAnsi="Times New Roman" w:cs="Times New Roman"/>
          <w:b/>
          <w:color w:val="auto"/>
          <w:sz w:val="28"/>
          <w:szCs w:val="28"/>
        </w:rPr>
        <w:t xml:space="preserve"> тяжелыми нарушениями речи</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265905" w:rsidRPr="00F63254" w:rsidRDefault="00265905" w:rsidP="006E3228">
      <w:pPr>
        <w:spacing w:before="480" w:after="360" w:line="240" w:lineRule="auto"/>
        <w:jc w:val="center"/>
        <w:rPr>
          <w:rFonts w:ascii="Times New Roman" w:hAnsi="Times New Roman" w:cs="Times New Roman"/>
          <w:b/>
          <w:color w:val="auto"/>
          <w:sz w:val="28"/>
          <w:szCs w:val="28"/>
        </w:rPr>
      </w:pPr>
    </w:p>
    <w:p w:rsidR="00E83012" w:rsidRPr="006E3228" w:rsidRDefault="00B26917" w:rsidP="006E3228">
      <w:pPr>
        <w:pStyle w:val="13"/>
        <w:rPr>
          <w:rFonts w:eastAsia="Times New Roman"/>
          <w:noProof/>
          <w:kern w:val="0"/>
          <w:sz w:val="28"/>
          <w:szCs w:val="28"/>
          <w:lang w:eastAsia="ru-RU"/>
        </w:rPr>
      </w:pPr>
      <w:r w:rsidRPr="006E3228">
        <w:rPr>
          <w:sz w:val="28"/>
          <w:szCs w:val="28"/>
        </w:rPr>
        <w:fldChar w:fldCharType="begin"/>
      </w:r>
      <w:r w:rsidR="00E85984" w:rsidRPr="006E3228">
        <w:rPr>
          <w:sz w:val="28"/>
          <w:szCs w:val="28"/>
        </w:rPr>
        <w:instrText xml:space="preserve"> TOC \o "1-3" \h \z \u </w:instrText>
      </w:r>
      <w:r w:rsidRPr="006E3228">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rsidR="00E83012" w:rsidRPr="006E3228" w:rsidRDefault="00A33720"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A33720"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rsidR="00E83012" w:rsidRPr="006E3228" w:rsidRDefault="00A33720"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A33720"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rsidR="00E83012" w:rsidRPr="006E3228" w:rsidRDefault="00A33720"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rsidR="00E83012" w:rsidRPr="006E3228" w:rsidRDefault="00A33720"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rsidR="00E83012" w:rsidRPr="006E3228" w:rsidRDefault="00A33720"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rsidR="00E83012" w:rsidRPr="006E3228" w:rsidRDefault="00A33720"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rsidR="00E83012" w:rsidRPr="006E3228" w:rsidRDefault="00A33720"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rsidR="00E83012" w:rsidRPr="006E3228" w:rsidRDefault="00A33720" w:rsidP="006E3228">
      <w:pPr>
        <w:pStyle w:val="13"/>
        <w:rPr>
          <w:rFonts w:eastAsia="Times New Roman"/>
          <w:noProof/>
          <w:kern w:val="0"/>
          <w:sz w:val="28"/>
          <w:szCs w:val="28"/>
          <w:lang w:eastAsia="ru-RU"/>
        </w:rPr>
      </w:pPr>
      <w:hyperlink w:anchor="_Toc413974301" w:history="1">
        <w:r w:rsidR="00E83012" w:rsidRPr="006E3228">
          <w:rPr>
            <w:rStyle w:val="ac"/>
            <w:rFonts w:ascii="Times New Roman" w:hAnsi="Times New Roman" w:cs="Times New Roman"/>
            <w:b/>
            <w:noProof/>
            <w:color w:val="auto"/>
            <w:sz w:val="28"/>
            <w:szCs w:val="28"/>
            <w:u w:val="none"/>
          </w:rPr>
          <w:t xml:space="preserve">3. </w:t>
        </w:r>
        <w:r w:rsidR="00E83012" w:rsidRPr="006E3228">
          <w:rPr>
            <w:rStyle w:val="ac"/>
            <w:rFonts w:ascii="Times New Roman" w:hAnsi="Times New Roman" w:cs="Times New Roman"/>
            <w:b/>
            <w:caps/>
            <w:noProof/>
            <w:color w:val="auto"/>
            <w:kern w:val="28"/>
            <w:sz w:val="28"/>
            <w:szCs w:val="28"/>
            <w:u w:val="none"/>
          </w:rPr>
          <w:t>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984957"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.2)</w:t>
        </w:r>
        <w:r w:rsidR="00E83012" w:rsidRPr="006E3228">
          <w:rPr>
            <w:noProof/>
            <w:webHidden/>
            <w:sz w:val="28"/>
            <w:szCs w:val="28"/>
          </w:rPr>
          <w:tab/>
        </w:r>
        <w:r w:rsidR="008B1ED5" w:rsidRPr="00632DD8">
          <w:rPr>
            <w:rFonts w:ascii="Times New Roman" w:hAnsi="Times New Roman"/>
            <w:noProof/>
            <w:webHidden/>
            <w:kern w:val="28"/>
            <w:sz w:val="28"/>
            <w:szCs w:val="28"/>
          </w:rPr>
          <w:t>3</w:t>
        </w:r>
        <w:r w:rsidR="006323E4" w:rsidRPr="00632DD8">
          <w:rPr>
            <w:rFonts w:ascii="Times New Roman" w:hAnsi="Times New Roman"/>
            <w:noProof/>
            <w:webHidden/>
            <w:kern w:val="28"/>
            <w:sz w:val="28"/>
            <w:szCs w:val="28"/>
          </w:rPr>
          <w:t>9</w:t>
        </w:r>
      </w:hyperlink>
    </w:p>
    <w:p w:rsidR="00E83012" w:rsidRPr="006E3228" w:rsidRDefault="00A33720" w:rsidP="006E3228">
      <w:pPr>
        <w:pStyle w:val="22"/>
        <w:ind w:right="0"/>
        <w:rPr>
          <w:rFonts w:eastAsia="Times New Roman"/>
          <w:color w:val="auto"/>
          <w:kern w:val="0"/>
          <w:lang w:eastAsia="ru-RU"/>
        </w:rPr>
      </w:pPr>
      <w:hyperlink w:anchor="_Toc413974302" w:history="1">
        <w:r w:rsidR="00E83012" w:rsidRPr="006E3228">
          <w:rPr>
            <w:rStyle w:val="ac"/>
            <w:b/>
            <w:color w:val="auto"/>
            <w:u w:val="none"/>
          </w:rPr>
          <w:t>3.1. Целевой раздел</w:t>
        </w:r>
        <w:r w:rsidR="00E83012" w:rsidRPr="006E3228">
          <w:rPr>
            <w:webHidden/>
            <w:color w:val="auto"/>
          </w:rPr>
          <w:tab/>
        </w:r>
        <w:r w:rsidR="008B1ED5" w:rsidRPr="006E3228">
          <w:rPr>
            <w:webHidden/>
            <w:color w:val="auto"/>
          </w:rPr>
          <w:t>3</w:t>
        </w:r>
        <w:r w:rsidR="006323E4">
          <w:rPr>
            <w:webHidden/>
            <w:color w:val="auto"/>
          </w:rPr>
          <w:t>9</w:t>
        </w:r>
      </w:hyperlink>
    </w:p>
    <w:p w:rsidR="00E83012" w:rsidRPr="006E3228" w:rsidRDefault="00A33720" w:rsidP="006E3228">
      <w:pPr>
        <w:pStyle w:val="30"/>
        <w:rPr>
          <w:rFonts w:eastAsia="Times New Roman"/>
          <w:noProof/>
          <w:kern w:val="0"/>
          <w:sz w:val="28"/>
          <w:szCs w:val="28"/>
          <w:lang w:eastAsia="ru-RU"/>
        </w:rPr>
      </w:pPr>
      <w:hyperlink w:anchor="_Toc413974303" w:history="1">
        <w:r w:rsidR="00E83012" w:rsidRPr="006E3228">
          <w:rPr>
            <w:rStyle w:val="ac"/>
            <w:rFonts w:ascii="Times New Roman" w:hAnsi="Times New Roman" w:cs="Times New Roman"/>
            <w:b/>
            <w:noProof/>
            <w:color w:val="auto"/>
            <w:sz w:val="28"/>
            <w:szCs w:val="28"/>
            <w:u w:val="none"/>
          </w:rPr>
          <w:t>3.1.1. Пояснительная записка</w:t>
        </w:r>
        <w:r w:rsidR="00E83012" w:rsidRPr="006E3228">
          <w:rPr>
            <w:noProof/>
            <w:webHidden/>
            <w:sz w:val="28"/>
            <w:szCs w:val="28"/>
          </w:rPr>
          <w:tab/>
        </w:r>
      </w:hyperlink>
      <w:r w:rsidR="008B1ED5" w:rsidRPr="006E3228">
        <w:rPr>
          <w:rStyle w:val="ac"/>
          <w:rFonts w:ascii="Times New Roman" w:hAnsi="Times New Roman" w:cs="Times New Roman"/>
          <w:noProof/>
          <w:color w:val="auto"/>
          <w:kern w:val="28"/>
          <w:sz w:val="28"/>
          <w:szCs w:val="28"/>
          <w:u w:val="none"/>
        </w:rPr>
        <w:t>3</w:t>
      </w:r>
      <w:r w:rsidR="006323E4">
        <w:rPr>
          <w:rStyle w:val="ac"/>
          <w:rFonts w:ascii="Times New Roman" w:hAnsi="Times New Roman" w:cs="Times New Roman"/>
          <w:noProof/>
          <w:color w:val="auto"/>
          <w:kern w:val="28"/>
          <w:sz w:val="28"/>
          <w:szCs w:val="28"/>
          <w:u w:val="none"/>
        </w:rPr>
        <w:t>9</w:t>
      </w:r>
    </w:p>
    <w:p w:rsidR="00E83012" w:rsidRPr="00632DD8" w:rsidRDefault="00A33720" w:rsidP="006E3228">
      <w:pPr>
        <w:pStyle w:val="30"/>
        <w:rPr>
          <w:rFonts w:eastAsia="Times New Roman"/>
          <w:noProof/>
          <w:kern w:val="0"/>
          <w:sz w:val="28"/>
          <w:szCs w:val="28"/>
          <w:lang w:val="en-US" w:eastAsia="ru-RU"/>
        </w:rPr>
      </w:pPr>
      <w:hyperlink w:anchor="_Toc413974304" w:history="1">
        <w:r w:rsidR="00E83012" w:rsidRPr="006E3228">
          <w:rPr>
            <w:rStyle w:val="ac"/>
            <w:rFonts w:ascii="Times New Roman" w:hAnsi="Times New Roman" w:cs="Times New Roman"/>
            <w:b/>
            <w:noProof/>
            <w:color w:val="auto"/>
            <w:sz w:val="28"/>
            <w:szCs w:val="28"/>
            <w:u w:val="none"/>
          </w:rPr>
          <w:t>3.1.2.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lang w:val="en-US"/>
        </w:rPr>
        <w:t>50</w:t>
      </w:r>
    </w:p>
    <w:p w:rsidR="00E83012" w:rsidRPr="00632DD8" w:rsidRDefault="00A33720" w:rsidP="006E3228">
      <w:pPr>
        <w:pStyle w:val="30"/>
        <w:rPr>
          <w:rFonts w:eastAsia="Times New Roman"/>
          <w:noProof/>
          <w:kern w:val="0"/>
          <w:sz w:val="28"/>
          <w:szCs w:val="28"/>
          <w:lang w:val="en-US" w:eastAsia="ru-RU"/>
        </w:rPr>
      </w:pPr>
      <w:hyperlink w:anchor="_Toc413974305" w:history="1">
        <w:r w:rsidR="00E83012" w:rsidRPr="006E3228">
          <w:rPr>
            <w:rStyle w:val="ac"/>
            <w:rFonts w:ascii="Times New Roman" w:hAnsi="Times New Roman" w:cs="Times New Roman"/>
            <w:b/>
            <w:noProof/>
            <w:color w:val="auto"/>
            <w:sz w:val="28"/>
            <w:szCs w:val="28"/>
            <w:u w:val="none"/>
          </w:rPr>
          <w:t xml:space="preserve">3.1.3.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5</w:t>
      </w:r>
    </w:p>
    <w:p w:rsidR="00E83012" w:rsidRPr="00632DD8" w:rsidRDefault="00A33720" w:rsidP="006E3228">
      <w:pPr>
        <w:pStyle w:val="22"/>
        <w:ind w:right="0"/>
        <w:rPr>
          <w:rFonts w:eastAsia="Times New Roman"/>
          <w:color w:val="auto"/>
          <w:kern w:val="0"/>
          <w:lang w:val="en-US" w:eastAsia="ru-RU"/>
        </w:rPr>
      </w:pPr>
      <w:hyperlink w:anchor="_Toc413974306" w:history="1">
        <w:r w:rsidR="00E83012" w:rsidRPr="006E3228">
          <w:rPr>
            <w:rStyle w:val="ac"/>
            <w:b/>
            <w:color w:val="auto"/>
            <w:u w:val="none"/>
          </w:rPr>
          <w:t>3.2. Содержательный раздел</w:t>
        </w:r>
        <w:r w:rsidR="00E83012" w:rsidRPr="006E3228">
          <w:rPr>
            <w:webHidden/>
            <w:color w:val="auto"/>
          </w:rPr>
          <w:tab/>
        </w:r>
      </w:hyperlink>
      <w:r w:rsidR="00632DD8">
        <w:rPr>
          <w:rStyle w:val="ac"/>
          <w:color w:val="auto"/>
          <w:kern w:val="28"/>
          <w:u w:val="none"/>
        </w:rPr>
        <w:t>5</w:t>
      </w:r>
      <w:r w:rsidR="00632DD8">
        <w:rPr>
          <w:rStyle w:val="ac"/>
          <w:color w:val="auto"/>
          <w:kern w:val="28"/>
          <w:u w:val="none"/>
          <w:lang w:val="en-US"/>
        </w:rPr>
        <w:t>6</w:t>
      </w:r>
    </w:p>
    <w:p w:rsidR="00E83012" w:rsidRPr="00632DD8" w:rsidRDefault="00A33720" w:rsidP="006E3228">
      <w:pPr>
        <w:pStyle w:val="30"/>
        <w:rPr>
          <w:rFonts w:eastAsia="Times New Roman"/>
          <w:noProof/>
          <w:kern w:val="0"/>
          <w:sz w:val="28"/>
          <w:szCs w:val="28"/>
          <w:lang w:val="en-US" w:eastAsia="ru-RU"/>
        </w:rPr>
      </w:pPr>
      <w:hyperlink w:anchor="_Toc413974307" w:history="1">
        <w:r w:rsidR="00E83012" w:rsidRPr="006E3228">
          <w:rPr>
            <w:rStyle w:val="ac"/>
            <w:rFonts w:ascii="Times New Roman" w:hAnsi="Times New Roman" w:cs="Times New Roman"/>
            <w:b/>
            <w:noProof/>
            <w:color w:val="auto"/>
            <w:sz w:val="28"/>
            <w:szCs w:val="28"/>
            <w:u w:val="none"/>
          </w:rPr>
          <w:t>3.2.1. Программа формирования универсальных учебных действий</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6</w:t>
      </w:r>
    </w:p>
    <w:p w:rsidR="00E83012" w:rsidRPr="00632DD8" w:rsidRDefault="00A33720" w:rsidP="006E3228">
      <w:pPr>
        <w:pStyle w:val="30"/>
        <w:rPr>
          <w:rFonts w:eastAsia="Times New Roman"/>
          <w:noProof/>
          <w:kern w:val="0"/>
          <w:sz w:val="28"/>
          <w:szCs w:val="28"/>
          <w:lang w:val="en-US" w:eastAsia="ru-RU"/>
        </w:rPr>
      </w:pPr>
      <w:hyperlink w:anchor="_Toc413974308" w:history="1">
        <w:r w:rsidR="00E66E9A"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rPr>
        <w:t>6</w:t>
      </w:r>
      <w:r w:rsidR="00632DD8">
        <w:rPr>
          <w:rStyle w:val="ac"/>
          <w:rFonts w:ascii="Times New Roman" w:hAnsi="Times New Roman" w:cs="Times New Roman"/>
          <w:noProof/>
          <w:color w:val="auto"/>
          <w:sz w:val="28"/>
          <w:szCs w:val="28"/>
          <w:u w:val="none"/>
          <w:lang w:val="en-US"/>
        </w:rPr>
        <w:t>7</w:t>
      </w:r>
    </w:p>
    <w:p w:rsidR="00E83012" w:rsidRPr="00632DD8" w:rsidRDefault="00A33720" w:rsidP="006E3228">
      <w:pPr>
        <w:pStyle w:val="30"/>
        <w:rPr>
          <w:rFonts w:eastAsia="Times New Roman"/>
          <w:noProof/>
          <w:kern w:val="0"/>
          <w:sz w:val="28"/>
          <w:szCs w:val="28"/>
          <w:lang w:val="en-US" w:eastAsia="ru-RU"/>
        </w:rPr>
      </w:pPr>
      <w:hyperlink w:anchor="_Toc413974309" w:history="1">
        <w:r w:rsidR="00E83012" w:rsidRPr="006E3228">
          <w:rPr>
            <w:rStyle w:val="ac"/>
            <w:rFonts w:ascii="Times New Roman" w:hAnsi="Times New Roman" w:cs="Times New Roman"/>
            <w:b/>
            <w:noProof/>
            <w:color w:val="auto"/>
            <w:spacing w:val="2"/>
            <w:sz w:val="28"/>
            <w:szCs w:val="28"/>
            <w:u w:val="none"/>
          </w:rPr>
          <w:t>3.2.3. Программа духовно-нравственного развития, воспитания</w:t>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208</w:t>
      </w:r>
    </w:p>
    <w:p w:rsidR="00E83012" w:rsidRPr="00632DD8" w:rsidRDefault="00A33720" w:rsidP="006E3228">
      <w:pPr>
        <w:pStyle w:val="30"/>
        <w:rPr>
          <w:rFonts w:eastAsia="Times New Roman"/>
          <w:noProof/>
          <w:kern w:val="0"/>
          <w:sz w:val="28"/>
          <w:szCs w:val="28"/>
          <w:lang w:val="en-US" w:eastAsia="ru-RU"/>
        </w:rPr>
      </w:pPr>
      <w:hyperlink w:anchor="_Toc413974310" w:history="1">
        <w:r w:rsidR="00E83012" w:rsidRPr="006E3228">
          <w:rPr>
            <w:rStyle w:val="ac"/>
            <w:rFonts w:ascii="Times New Roman" w:hAnsi="Times New Roman" w:cs="Times New Roman"/>
            <w:b/>
            <w:noProof/>
            <w:color w:val="auto"/>
            <w:sz w:val="28"/>
            <w:szCs w:val="28"/>
            <w:u w:val="none"/>
          </w:rPr>
          <w:t>3.2.4.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215</w:t>
      </w:r>
    </w:p>
    <w:p w:rsidR="00E83012" w:rsidRPr="00BC04EE" w:rsidRDefault="00A33720" w:rsidP="006E3228">
      <w:pPr>
        <w:pStyle w:val="30"/>
        <w:rPr>
          <w:rFonts w:eastAsia="Times New Roman"/>
          <w:noProof/>
          <w:kern w:val="0"/>
          <w:sz w:val="28"/>
          <w:szCs w:val="28"/>
          <w:lang w:val="en-US" w:eastAsia="ru-RU"/>
        </w:rPr>
      </w:pPr>
      <w:hyperlink w:anchor="_Toc413974311" w:history="1">
        <w:r w:rsidR="00E83012" w:rsidRPr="006E3228">
          <w:rPr>
            <w:rStyle w:val="ac"/>
            <w:rFonts w:ascii="Times New Roman" w:hAnsi="Times New Roman" w:cs="Times New Roman"/>
            <w:b/>
            <w:noProof/>
            <w:color w:val="auto"/>
            <w:spacing w:val="2"/>
            <w:sz w:val="28"/>
            <w:szCs w:val="28"/>
            <w:u w:val="none"/>
          </w:rPr>
          <w:t>3.2.5. Программа коррекционной работы</w:t>
        </w:r>
        <w:r w:rsidR="00E83012" w:rsidRPr="006E3228">
          <w:rPr>
            <w:noProof/>
            <w:webHidden/>
            <w:sz w:val="28"/>
            <w:szCs w:val="28"/>
          </w:rPr>
          <w:tab/>
        </w:r>
      </w:hyperlink>
      <w:r w:rsidR="00BC04EE">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19</w:t>
      </w:r>
    </w:p>
    <w:p w:rsidR="00E83012" w:rsidRPr="00BC04EE" w:rsidRDefault="00A33720" w:rsidP="006E3228">
      <w:pPr>
        <w:pStyle w:val="30"/>
        <w:rPr>
          <w:rFonts w:eastAsia="Times New Roman"/>
          <w:noProof/>
          <w:kern w:val="28"/>
          <w:sz w:val="28"/>
          <w:szCs w:val="28"/>
          <w:lang w:val="en-US" w:eastAsia="ru-RU"/>
        </w:rPr>
      </w:pPr>
      <w:hyperlink w:anchor="_Toc413974312" w:history="1">
        <w:r w:rsidR="00E36F65" w:rsidRPr="006E3228">
          <w:rPr>
            <w:rStyle w:val="ac"/>
            <w:rFonts w:ascii="Times New Roman" w:hAnsi="Times New Roman" w:cs="Times New Roman"/>
            <w:b/>
            <w:noProof/>
            <w:color w:val="auto"/>
            <w:spacing w:val="2"/>
            <w:sz w:val="28"/>
            <w:szCs w:val="28"/>
            <w:u w:val="none"/>
          </w:rPr>
          <w:t>3</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7446FA"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26</w:t>
      </w:r>
    </w:p>
    <w:p w:rsidR="00E83012" w:rsidRPr="00BC04EE" w:rsidRDefault="00A33720" w:rsidP="006E3228">
      <w:pPr>
        <w:pStyle w:val="22"/>
        <w:ind w:right="0"/>
        <w:rPr>
          <w:rFonts w:eastAsia="Times New Roman"/>
          <w:color w:val="auto"/>
          <w:kern w:val="0"/>
          <w:lang w:val="en-US" w:eastAsia="ru-RU"/>
        </w:rPr>
      </w:pPr>
      <w:hyperlink w:anchor="_Toc413974313" w:history="1">
        <w:r w:rsidR="008E404E" w:rsidRPr="006E3228">
          <w:rPr>
            <w:rStyle w:val="ac"/>
            <w:b/>
            <w:color w:val="auto"/>
            <w:u w:val="none"/>
          </w:rPr>
          <w:t>3</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7446FA" w:rsidRPr="006E3228">
        <w:rPr>
          <w:rStyle w:val="ac"/>
          <w:color w:val="auto"/>
          <w:kern w:val="28"/>
          <w:u w:val="none"/>
        </w:rPr>
        <w:t>2</w:t>
      </w:r>
      <w:r w:rsidR="00BC04EE">
        <w:rPr>
          <w:rStyle w:val="ac"/>
          <w:color w:val="auto"/>
          <w:kern w:val="28"/>
          <w:u w:val="none"/>
          <w:lang w:val="en-US"/>
        </w:rPr>
        <w:t>28</w:t>
      </w:r>
    </w:p>
    <w:p w:rsidR="00E83012" w:rsidRPr="00BC04EE" w:rsidRDefault="00A33720" w:rsidP="006E3228">
      <w:pPr>
        <w:pStyle w:val="30"/>
        <w:rPr>
          <w:rFonts w:eastAsia="Times New Roman"/>
          <w:noProof/>
          <w:kern w:val="28"/>
          <w:sz w:val="28"/>
          <w:szCs w:val="28"/>
          <w:lang w:val="en-US" w:eastAsia="ru-RU"/>
        </w:rPr>
      </w:pPr>
      <w:hyperlink w:anchor="_Toc413974314"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8241B2"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28</w:t>
      </w:r>
    </w:p>
    <w:p w:rsidR="00E83012" w:rsidRPr="00D21553" w:rsidRDefault="00A33720" w:rsidP="006E3228">
      <w:pPr>
        <w:pStyle w:val="30"/>
        <w:rPr>
          <w:rFonts w:eastAsia="Times New Roman"/>
          <w:noProof/>
          <w:kern w:val="0"/>
          <w:sz w:val="28"/>
          <w:szCs w:val="28"/>
          <w:lang w:eastAsia="ru-RU"/>
        </w:rPr>
      </w:pPr>
      <w:hyperlink w:anchor="_Toc413974315"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D21553">
        <w:rPr>
          <w:rStyle w:val="ac"/>
          <w:rFonts w:ascii="Times New Roman" w:hAnsi="Times New Roman" w:cs="Times New Roman"/>
          <w:noProof/>
          <w:color w:val="auto"/>
          <w:kern w:val="28"/>
          <w:sz w:val="28"/>
          <w:szCs w:val="28"/>
          <w:u w:val="none"/>
          <w:lang w:val="en-US"/>
        </w:rPr>
        <w:t>4</w:t>
      </w:r>
      <w:r w:rsidR="00D21553">
        <w:rPr>
          <w:rStyle w:val="ac"/>
          <w:rFonts w:ascii="Times New Roman" w:hAnsi="Times New Roman" w:cs="Times New Roman"/>
          <w:noProof/>
          <w:color w:val="auto"/>
          <w:kern w:val="28"/>
          <w:sz w:val="28"/>
          <w:szCs w:val="28"/>
          <w:u w:val="none"/>
        </w:rPr>
        <w:t>1</w:t>
      </w:r>
    </w:p>
    <w:p w:rsidR="00385E5A" w:rsidRPr="006E3228" w:rsidRDefault="00B26917"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423B0C" w:rsidRPr="002E3FE3">
        <w:rPr>
          <w:rFonts w:ascii="Times New Roman" w:hAnsi="Times New Roman" w:cs="Times New Roman"/>
          <w:sz w:val="28"/>
          <w:szCs w:val="28"/>
        </w:rPr>
        <w:t>самостоятельно разрабатыва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и утвержда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организацией, осуществляющей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Примерной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rsidR="001F689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w:t>
      </w:r>
      <w:r>
        <w:rPr>
          <w:rFonts w:ascii="Times New Roman" w:hAnsi="Times New Roman" w:cs="Times New Roman"/>
          <w:color w:val="auto"/>
          <w:kern w:val="28"/>
          <w:sz w:val="28"/>
          <w:szCs w:val="28"/>
        </w:rPr>
        <w:lastRenderedPageBreak/>
        <w:t>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 ТНР.</w:t>
      </w:r>
    </w:p>
    <w:p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системы образования к уровням и особенностям развития и подготовки обучающихся и воспитанников и др.)</w:t>
      </w:r>
      <w:r w:rsidR="00D93B08">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принцип коррекционной направленности образовательного процесса;</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w:t>
      </w:r>
      <w:r>
        <w:rPr>
          <w:rFonts w:ascii="Times New Roman" w:hAnsi="Times New Roman" w:cs="Times New Roman"/>
          <w:bCs/>
          <w:iCs/>
          <w:color w:val="auto"/>
          <w:kern w:val="28"/>
          <w:sz w:val="28"/>
          <w:szCs w:val="28"/>
        </w:rPr>
        <w:lastRenderedPageBreak/>
        <w:t xml:space="preserve">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характера;</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lastRenderedPageBreak/>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3974291"/>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Default="0093073F" w:rsidP="0093073F">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lastRenderedPageBreak/>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w:t>
      </w:r>
      <w:r w:rsidR="001A5183">
        <w:rPr>
          <w:rFonts w:ascii="Times New Roman" w:hAnsi="Times New Roman" w:cs="Times New Roman"/>
          <w:color w:val="auto"/>
          <w:sz w:val="28"/>
          <w:szCs w:val="28"/>
        </w:rPr>
        <w:lastRenderedPageBreak/>
        <w:t>материал, с большим количеством ошибок выполняют задания, связанные с активной речевой деятельностью.</w:t>
      </w:r>
    </w:p>
    <w:p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xml:space="preserve">,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w:t>
      </w:r>
      <w:r w:rsidR="0026035D">
        <w:rPr>
          <w:rFonts w:ascii="Times New Roman" w:hAnsi="Times New Roman" w:cs="Times New Roman"/>
          <w:color w:val="auto"/>
          <w:sz w:val="28"/>
          <w:szCs w:val="28"/>
        </w:rPr>
        <w:lastRenderedPageBreak/>
        <w:t>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w:t>
      </w:r>
      <w:r w:rsidR="00BA640A">
        <w:rPr>
          <w:rFonts w:ascii="Times New Roman" w:hAnsi="Times New Roman" w:cs="Times New Roman"/>
          <w:color w:val="auto"/>
          <w:sz w:val="28"/>
          <w:szCs w:val="28"/>
        </w:rPr>
        <w:lastRenderedPageBreak/>
        <w:t>базовых высших психических функций, обеспечивающих процессы чтения и письма в норме.</w:t>
      </w:r>
    </w:p>
    <w:p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8"/>
          <w:szCs w:val="28"/>
        </w:rPr>
      </w:pPr>
    </w:p>
    <w:p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1"/>
      </w:r>
      <w:r w:rsidR="005157DB" w:rsidRPr="00E22318">
        <w:rPr>
          <w:rFonts w:ascii="Times New Roman" w:eastAsia="Times New Roman" w:hAnsi="Times New Roman" w:cs="Times New Roman"/>
          <w:sz w:val="28"/>
          <w:szCs w:val="28"/>
        </w:rPr>
        <w:t>.</w:t>
      </w:r>
    </w:p>
    <w:p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w:t>
      </w:r>
      <w:r w:rsidRPr="007A71EF">
        <w:rPr>
          <w:rStyle w:val="a4"/>
          <w:rFonts w:ascii="Times New Roman" w:hAnsi="Times New Roman"/>
          <w:kern w:val="2"/>
          <w:sz w:val="28"/>
          <w:szCs w:val="20"/>
        </w:rPr>
        <w:footnoteReference w:id="2"/>
      </w:r>
      <w:r w:rsidRPr="007A71EF">
        <w:rPr>
          <w:rFonts w:ascii="Times New Roman" w:hAnsi="Times New Roman"/>
          <w:kern w:val="2"/>
          <w:sz w:val="28"/>
          <w:szCs w:val="20"/>
        </w:rPr>
        <w:t>, которые дополняются группой специальных требований.</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w:t>
      </w:r>
      <w:r w:rsidRPr="007A71EF">
        <w:rPr>
          <w:rFonts w:ascii="Times New Roman" w:hAnsi="Times New Roman"/>
          <w:kern w:val="2"/>
          <w:sz w:val="28"/>
          <w:szCs w:val="20"/>
        </w:rPr>
        <w:lastRenderedPageBreak/>
        <w:t>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w:t>
      </w:r>
      <w:r w:rsidR="007A71EF" w:rsidRPr="007A71EF">
        <w:rPr>
          <w:rFonts w:ascii="Times New Roman" w:hAnsi="Times New Roman"/>
          <w:kern w:val="2"/>
          <w:sz w:val="28"/>
          <w:szCs w:val="20"/>
        </w:rPr>
        <w:lastRenderedPageBreak/>
        <w:t>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lastRenderedPageBreak/>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E55EFD" w:rsidRPr="00840B1F" w:rsidRDefault="00E55EFD" w:rsidP="006357C1">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3"/>
      </w:r>
      <w:r w:rsidRPr="00840B1F">
        <w:rPr>
          <w:rFonts w:ascii="Times New Roman" w:hAnsi="Times New Roman" w:cs="Times New Roman"/>
          <w:sz w:val="28"/>
          <w:szCs w:val="28"/>
        </w:rPr>
        <w:t>.</w:t>
      </w:r>
    </w:p>
    <w:p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Pr>
          <w:rFonts w:ascii="Times New Roman" w:hAnsi="Times New Roman" w:cs="Times New Roman"/>
          <w:b/>
          <w:sz w:val="28"/>
          <w:szCs w:val="28"/>
        </w:rPr>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7"/>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lastRenderedPageBreak/>
        <w:t>Специальная поддержка освоения АООП НОО осуществляется в ходе всего учебно-образовательного процесса.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ТНР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w:t>
      </w:r>
      <w:r w:rsidRPr="00A336DF">
        <w:rPr>
          <w:rFonts w:ascii="Times New Roman" w:hAnsi="Times New Roman" w:cs="Times New Roman"/>
          <w:sz w:val="28"/>
          <w:szCs w:val="28"/>
        </w:rPr>
        <w:lastRenderedPageBreak/>
        <w:t xml:space="preserve">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
    <w:p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43087" w:rsidRDefault="006E0C9D" w:rsidP="00143087">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p>
    <w:p w:rsidR="00477D0F" w:rsidRDefault="0097377E"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kern w:val="2"/>
          <w:sz w:val="28"/>
          <w:szCs w:val="28"/>
        </w:rPr>
        <w:t xml:space="preserve">Коррекционная работа осуществляется во внеурочное </w:t>
      </w:r>
      <w:r w:rsidR="00143087">
        <w:rPr>
          <w:rFonts w:ascii="Times New Roman" w:hAnsi="Times New Roman" w:cs="Times New Roman"/>
          <w:bCs/>
          <w:kern w:val="2"/>
          <w:sz w:val="28"/>
          <w:szCs w:val="28"/>
        </w:rPr>
        <w:t>время в объеме не менее 5 часов (2ч – занятия с логопедом, 2ч – занятия с психологом, 1ч – занятия с учителем по основным предметам учебного плана)</w:t>
      </w:r>
      <w:r>
        <w:rPr>
          <w:rFonts w:ascii="Times New Roman" w:hAnsi="Times New Roman" w:cs="Times New Roman"/>
          <w:bCs/>
          <w:kern w:val="2"/>
          <w:sz w:val="28"/>
          <w:szCs w:val="28"/>
        </w:rPr>
        <w:t xml:space="preserve"> </w:t>
      </w:r>
    </w:p>
    <w:p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sidRPr="00456DE2">
        <w:rPr>
          <w:rFonts w:ascii="Times New Roman" w:hAnsi="Times New Roman" w:cs="Times New Roman"/>
          <w:b/>
          <w:color w:val="auto"/>
          <w:sz w:val="28"/>
          <w:szCs w:val="28"/>
        </w:rPr>
        <w:t>обще</w:t>
      </w:r>
      <w:r w:rsidRPr="00456DE2">
        <w:rPr>
          <w:rFonts w:ascii="Times New Roman" w:hAnsi="Times New Roman" w:cs="Times New Roman"/>
          <w:b/>
          <w:color w:val="auto"/>
          <w:sz w:val="28"/>
          <w:szCs w:val="28"/>
        </w:rPr>
        <w:t>образовательной программы начального общего образования</w:t>
      </w:r>
      <w:r w:rsidRPr="00FB065A">
        <w:rPr>
          <w:rFonts w:ascii="Times New Roman" w:hAnsi="Times New Roman" w:cs="Times New Roman"/>
          <w:b/>
          <w:color w:val="auto"/>
          <w:sz w:val="28"/>
          <w:szCs w:val="28"/>
        </w:rPr>
        <w:t xml:space="preserve"> обучающихся с </w:t>
      </w:r>
      <w:bookmarkEnd w:id="10"/>
      <w:r w:rsidR="00F34436">
        <w:rPr>
          <w:rFonts w:ascii="Times New Roman" w:hAnsi="Times New Roman" w:cs="Times New Roman"/>
          <w:b/>
          <w:color w:val="auto"/>
          <w:sz w:val="28"/>
          <w:szCs w:val="28"/>
        </w:rPr>
        <w:t>тяжелыми нарушениями речи</w:t>
      </w:r>
    </w:p>
    <w:p w:rsidR="00C47F19"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0"/>
        <w:gridCol w:w="2997"/>
        <w:gridCol w:w="2418"/>
      </w:tblGrid>
      <w:tr w:rsidR="003D2894" w:rsidRPr="00AD5BE6" w:rsidTr="00456DE2">
        <w:trPr>
          <w:trHeight w:val="934"/>
          <w:jc w:val="center"/>
        </w:trPr>
        <w:tc>
          <w:tcPr>
            <w:tcW w:w="3430" w:type="dxa"/>
          </w:tcPr>
          <w:p w:rsidR="003D2894" w:rsidRPr="003D2894" w:rsidRDefault="003D2894" w:rsidP="0004180F">
            <w:pPr>
              <w:pStyle w:val="TableParagraph"/>
              <w:tabs>
                <w:tab w:val="left" w:pos="709"/>
              </w:tabs>
              <w:jc w:val="center"/>
              <w:rPr>
                <w:rFonts w:ascii="Times New Roman" w:hAnsi="Times New Roman" w:cs="Times New Roman"/>
                <w:color w:val="000000" w:themeColor="text1"/>
                <w:sz w:val="20"/>
                <w:szCs w:val="20"/>
              </w:rPr>
            </w:pPr>
            <w:r w:rsidRPr="003D2894">
              <w:rPr>
                <w:rFonts w:ascii="Times New Roman" w:hAnsi="Times New Roman" w:cs="Times New Roman"/>
                <w:color w:val="000000" w:themeColor="text1"/>
                <w:sz w:val="20"/>
                <w:szCs w:val="20"/>
              </w:rPr>
              <w:t>Категория</w:t>
            </w:r>
            <w:r w:rsidRPr="003D2894">
              <w:rPr>
                <w:rFonts w:ascii="Times New Roman" w:hAnsi="Times New Roman" w:cs="Times New Roman"/>
                <w:color w:val="000000" w:themeColor="text1"/>
                <w:spacing w:val="1"/>
                <w:sz w:val="20"/>
                <w:szCs w:val="20"/>
              </w:rPr>
              <w:t xml:space="preserve"> </w:t>
            </w:r>
            <w:r w:rsidRPr="003D2894">
              <w:rPr>
                <w:rFonts w:ascii="Times New Roman" w:hAnsi="Times New Roman" w:cs="Times New Roman"/>
                <w:color w:val="000000" w:themeColor="text1"/>
                <w:sz w:val="20"/>
                <w:szCs w:val="20"/>
              </w:rPr>
              <w:t>работников</w:t>
            </w:r>
          </w:p>
        </w:tc>
        <w:tc>
          <w:tcPr>
            <w:tcW w:w="2997" w:type="dxa"/>
          </w:tcPr>
          <w:p w:rsidR="003D2894" w:rsidRPr="003D2894" w:rsidRDefault="003D2894" w:rsidP="0004180F">
            <w:pPr>
              <w:pStyle w:val="TableParagraph"/>
              <w:tabs>
                <w:tab w:val="left" w:pos="709"/>
              </w:tabs>
              <w:jc w:val="center"/>
              <w:rPr>
                <w:rFonts w:ascii="Times New Roman" w:hAnsi="Times New Roman" w:cs="Times New Roman"/>
                <w:color w:val="000000" w:themeColor="text1"/>
                <w:sz w:val="20"/>
                <w:szCs w:val="20"/>
                <w:lang w:val="ru-RU"/>
              </w:rPr>
            </w:pPr>
            <w:r w:rsidRPr="003D2894">
              <w:rPr>
                <w:rFonts w:ascii="Times New Roman" w:hAnsi="Times New Roman" w:cs="Times New Roman"/>
                <w:color w:val="000000" w:themeColor="text1"/>
                <w:sz w:val="20"/>
                <w:szCs w:val="20"/>
                <w:lang w:val="ru-RU"/>
              </w:rPr>
              <w:t>Подтверждение</w:t>
            </w:r>
            <w:r>
              <w:rPr>
                <w:rFonts w:ascii="Times New Roman" w:hAnsi="Times New Roman" w:cs="Times New Roman"/>
                <w:color w:val="000000" w:themeColor="text1"/>
                <w:sz w:val="20"/>
                <w:szCs w:val="20"/>
                <w:lang w:val="ru-RU"/>
              </w:rPr>
              <w:t xml:space="preserve"> </w:t>
            </w:r>
            <w:r w:rsidRPr="003D2894">
              <w:rPr>
                <w:rFonts w:ascii="Times New Roman" w:hAnsi="Times New Roman" w:cs="Times New Roman"/>
                <w:color w:val="000000" w:themeColor="text1"/>
                <w:spacing w:val="-43"/>
                <w:sz w:val="20"/>
                <w:szCs w:val="20"/>
                <w:lang w:val="ru-RU"/>
              </w:rPr>
              <w:t xml:space="preserve"> </w:t>
            </w:r>
            <w:r w:rsidRPr="003D2894">
              <w:rPr>
                <w:rFonts w:ascii="Times New Roman" w:hAnsi="Times New Roman" w:cs="Times New Roman"/>
                <w:color w:val="000000" w:themeColor="text1"/>
                <w:sz w:val="20"/>
                <w:szCs w:val="20"/>
                <w:lang w:val="ru-RU"/>
              </w:rPr>
              <w:t>уровня</w:t>
            </w:r>
            <w:r w:rsidRPr="003D2894">
              <w:rPr>
                <w:rFonts w:ascii="Times New Roman" w:hAnsi="Times New Roman" w:cs="Times New Roman"/>
                <w:color w:val="000000" w:themeColor="text1"/>
                <w:spacing w:val="1"/>
                <w:sz w:val="20"/>
                <w:szCs w:val="20"/>
                <w:lang w:val="ru-RU"/>
              </w:rPr>
              <w:t xml:space="preserve"> </w:t>
            </w:r>
            <w:r w:rsidRPr="003D2894">
              <w:rPr>
                <w:rFonts w:ascii="Times New Roman" w:hAnsi="Times New Roman" w:cs="Times New Roman"/>
                <w:color w:val="000000" w:themeColor="text1"/>
                <w:sz w:val="20"/>
                <w:szCs w:val="20"/>
                <w:lang w:val="ru-RU"/>
              </w:rPr>
              <w:t>квалификации</w:t>
            </w:r>
            <w:r w:rsidRPr="003D2894">
              <w:rPr>
                <w:rFonts w:ascii="Times New Roman" w:hAnsi="Times New Roman" w:cs="Times New Roman"/>
                <w:color w:val="000000" w:themeColor="text1"/>
                <w:spacing w:val="1"/>
                <w:sz w:val="20"/>
                <w:szCs w:val="20"/>
                <w:lang w:val="ru-RU"/>
              </w:rPr>
              <w:t xml:space="preserve"> </w:t>
            </w:r>
            <w:r w:rsidRPr="003D2894">
              <w:rPr>
                <w:rFonts w:ascii="Times New Roman" w:hAnsi="Times New Roman" w:cs="Times New Roman"/>
                <w:color w:val="000000" w:themeColor="text1"/>
                <w:sz w:val="20"/>
                <w:szCs w:val="20"/>
                <w:lang w:val="ru-RU"/>
              </w:rPr>
              <w:t>документами</w:t>
            </w:r>
            <w:r w:rsidRPr="003D2894">
              <w:rPr>
                <w:rFonts w:ascii="Times New Roman" w:hAnsi="Times New Roman" w:cs="Times New Roman"/>
                <w:color w:val="000000" w:themeColor="text1"/>
                <w:spacing w:val="1"/>
                <w:sz w:val="20"/>
                <w:szCs w:val="20"/>
                <w:lang w:val="ru-RU"/>
              </w:rPr>
              <w:t xml:space="preserve"> </w:t>
            </w:r>
            <w:r w:rsidRPr="003D2894">
              <w:rPr>
                <w:rFonts w:ascii="Times New Roman" w:hAnsi="Times New Roman" w:cs="Times New Roman"/>
                <w:color w:val="000000" w:themeColor="text1"/>
                <w:sz w:val="20"/>
                <w:szCs w:val="20"/>
                <w:lang w:val="ru-RU"/>
              </w:rPr>
              <w:t>об</w:t>
            </w:r>
            <w:r w:rsidRPr="003D2894">
              <w:rPr>
                <w:rFonts w:ascii="Times New Roman" w:hAnsi="Times New Roman" w:cs="Times New Roman"/>
                <w:color w:val="000000" w:themeColor="text1"/>
                <w:spacing w:val="24"/>
                <w:sz w:val="20"/>
                <w:szCs w:val="20"/>
                <w:lang w:val="ru-RU"/>
              </w:rPr>
              <w:t xml:space="preserve"> </w:t>
            </w:r>
            <w:r w:rsidRPr="003D2894">
              <w:rPr>
                <w:rFonts w:ascii="Times New Roman" w:hAnsi="Times New Roman" w:cs="Times New Roman"/>
                <w:color w:val="000000" w:themeColor="text1"/>
                <w:sz w:val="20"/>
                <w:szCs w:val="20"/>
                <w:lang w:val="ru-RU"/>
              </w:rPr>
              <w:t>образовании</w:t>
            </w:r>
            <w:r w:rsidRPr="003D2894">
              <w:rPr>
                <w:rFonts w:ascii="Times New Roman" w:hAnsi="Times New Roman" w:cs="Times New Roman"/>
                <w:color w:val="000000" w:themeColor="text1"/>
                <w:spacing w:val="-42"/>
                <w:sz w:val="20"/>
                <w:szCs w:val="20"/>
                <w:lang w:val="ru-RU"/>
              </w:rPr>
              <w:t xml:space="preserve"> </w:t>
            </w:r>
            <w:r w:rsidRPr="003D2894">
              <w:rPr>
                <w:rFonts w:ascii="Times New Roman" w:hAnsi="Times New Roman" w:cs="Times New Roman"/>
                <w:color w:val="000000" w:themeColor="text1"/>
                <w:sz w:val="20"/>
                <w:szCs w:val="20"/>
                <w:lang w:val="ru-RU"/>
              </w:rPr>
              <w:t>(профессиональной переподготовке)</w:t>
            </w:r>
            <w:r w:rsidRPr="003D2894">
              <w:rPr>
                <w:rFonts w:ascii="Times New Roman" w:hAnsi="Times New Roman" w:cs="Times New Roman"/>
                <w:color w:val="000000" w:themeColor="text1"/>
                <w:spacing w:val="-42"/>
                <w:sz w:val="20"/>
                <w:szCs w:val="20"/>
                <w:lang w:val="ru-RU"/>
              </w:rPr>
              <w:t xml:space="preserve"> </w:t>
            </w:r>
            <w:r w:rsidRPr="003D2894">
              <w:rPr>
                <w:rFonts w:ascii="Times New Roman" w:hAnsi="Times New Roman" w:cs="Times New Roman"/>
                <w:color w:val="000000" w:themeColor="text1"/>
                <w:w w:val="110"/>
                <w:sz w:val="20"/>
                <w:szCs w:val="20"/>
                <w:lang w:val="ru-RU"/>
              </w:rPr>
              <w:t>(%)</w:t>
            </w:r>
          </w:p>
        </w:tc>
        <w:tc>
          <w:tcPr>
            <w:tcW w:w="2418" w:type="dxa"/>
          </w:tcPr>
          <w:p w:rsidR="003D2894" w:rsidRPr="003D2894" w:rsidRDefault="003D2894" w:rsidP="003D2894">
            <w:pPr>
              <w:pStyle w:val="aff2"/>
              <w:jc w:val="center"/>
              <w:rPr>
                <w:rFonts w:ascii="Times New Roman" w:hAnsi="Times New Roman" w:cs="Times New Roman"/>
                <w:sz w:val="20"/>
                <w:szCs w:val="20"/>
                <w:lang w:val="ru-RU"/>
              </w:rPr>
            </w:pPr>
            <w:r>
              <w:rPr>
                <w:rFonts w:ascii="Times New Roman" w:hAnsi="Times New Roman" w:cs="Times New Roman"/>
                <w:sz w:val="20"/>
                <w:szCs w:val="20"/>
                <w:lang w:val="ru-RU"/>
              </w:rPr>
              <w:t>П</w:t>
            </w:r>
            <w:r w:rsidRPr="003D2894">
              <w:rPr>
                <w:rFonts w:ascii="Times New Roman" w:hAnsi="Times New Roman" w:cs="Times New Roman"/>
                <w:sz w:val="20"/>
                <w:szCs w:val="20"/>
                <w:lang w:val="ru-RU"/>
              </w:rPr>
              <w:t>овышени</w:t>
            </w:r>
            <w:r>
              <w:rPr>
                <w:rFonts w:ascii="Times New Roman" w:hAnsi="Times New Roman" w:cs="Times New Roman"/>
                <w:sz w:val="20"/>
                <w:szCs w:val="20"/>
                <w:lang w:val="ru-RU"/>
              </w:rPr>
              <w:t>е</w:t>
            </w:r>
            <w:r w:rsidRPr="003D2894">
              <w:rPr>
                <w:rFonts w:ascii="Times New Roman" w:hAnsi="Times New Roman" w:cs="Times New Roman"/>
                <w:sz w:val="20"/>
                <w:szCs w:val="20"/>
                <w:lang w:val="ru-RU"/>
              </w:rPr>
              <w:t xml:space="preserve"> квалификации в области инклюзивного образования</w:t>
            </w:r>
            <w:r w:rsidR="00456DE2">
              <w:rPr>
                <w:rFonts w:ascii="Times New Roman" w:hAnsi="Times New Roman" w:cs="Times New Roman"/>
                <w:sz w:val="20"/>
                <w:szCs w:val="20"/>
                <w:lang w:val="ru-RU"/>
              </w:rPr>
              <w:t>, %</w:t>
            </w:r>
          </w:p>
        </w:tc>
      </w:tr>
      <w:tr w:rsidR="003D2894" w:rsidRPr="00971A98" w:rsidTr="00456DE2">
        <w:trPr>
          <w:trHeight w:val="280"/>
          <w:jc w:val="center"/>
        </w:trPr>
        <w:tc>
          <w:tcPr>
            <w:tcW w:w="3430" w:type="dxa"/>
          </w:tcPr>
          <w:p w:rsidR="003D2894" w:rsidRPr="003D2894" w:rsidRDefault="003D2894" w:rsidP="003D2894">
            <w:pPr>
              <w:pStyle w:val="aff2"/>
              <w:jc w:val="center"/>
              <w:rPr>
                <w:rFonts w:ascii="Times New Roman" w:hAnsi="Times New Roman" w:cs="Times New Roman"/>
                <w:sz w:val="24"/>
                <w:szCs w:val="24"/>
              </w:rPr>
            </w:pPr>
            <w:r w:rsidRPr="003D2894">
              <w:rPr>
                <w:rFonts w:ascii="Times New Roman" w:hAnsi="Times New Roman" w:cs="Times New Roman"/>
                <w:sz w:val="24"/>
                <w:szCs w:val="24"/>
              </w:rPr>
              <w:t>учитель - логопед</w:t>
            </w:r>
          </w:p>
        </w:tc>
        <w:tc>
          <w:tcPr>
            <w:tcW w:w="2997" w:type="dxa"/>
          </w:tcPr>
          <w:p w:rsidR="003D2894" w:rsidRPr="003D2894" w:rsidRDefault="003D2894" w:rsidP="0004180F">
            <w:pPr>
              <w:pStyle w:val="TableParagraph"/>
              <w:tabs>
                <w:tab w:val="left" w:pos="709"/>
              </w:tabs>
              <w:jc w:val="center"/>
              <w:rPr>
                <w:rFonts w:ascii="Times New Roman" w:hAnsi="Times New Roman" w:cs="Times New Roman"/>
                <w:color w:val="000000" w:themeColor="text1"/>
                <w:sz w:val="24"/>
                <w:szCs w:val="24"/>
                <w:lang w:val="ru-RU"/>
              </w:rPr>
            </w:pPr>
            <w:r w:rsidRPr="003D2894">
              <w:rPr>
                <w:rFonts w:ascii="Times New Roman" w:hAnsi="Times New Roman" w:cs="Times New Roman"/>
                <w:color w:val="000000" w:themeColor="text1"/>
                <w:sz w:val="24"/>
                <w:szCs w:val="24"/>
                <w:lang w:val="ru-RU"/>
              </w:rPr>
              <w:t>100</w:t>
            </w:r>
          </w:p>
        </w:tc>
        <w:tc>
          <w:tcPr>
            <w:tcW w:w="2418" w:type="dxa"/>
          </w:tcPr>
          <w:p w:rsidR="003D2894" w:rsidRPr="003D2894" w:rsidRDefault="00456DE2" w:rsidP="0004180F">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100</w:t>
            </w:r>
          </w:p>
        </w:tc>
      </w:tr>
      <w:tr w:rsidR="003D2894" w:rsidRPr="00971A98" w:rsidTr="00456DE2">
        <w:trPr>
          <w:trHeight w:val="132"/>
          <w:jc w:val="center"/>
        </w:trPr>
        <w:tc>
          <w:tcPr>
            <w:tcW w:w="3430" w:type="dxa"/>
          </w:tcPr>
          <w:p w:rsidR="003D2894" w:rsidRPr="003D2894" w:rsidRDefault="003D2894" w:rsidP="003D2894">
            <w:pPr>
              <w:pStyle w:val="TableParagraph"/>
              <w:tabs>
                <w:tab w:val="left" w:pos="709"/>
              </w:tabs>
              <w:jc w:val="center"/>
              <w:rPr>
                <w:rFonts w:ascii="Times New Roman" w:hAnsi="Times New Roman" w:cs="Times New Roman"/>
                <w:color w:val="000000" w:themeColor="text1"/>
                <w:sz w:val="24"/>
                <w:szCs w:val="24"/>
                <w:lang w:val="ru-RU"/>
              </w:rPr>
            </w:pPr>
            <w:r w:rsidRPr="003D2894">
              <w:rPr>
                <w:rFonts w:ascii="Times New Roman" w:hAnsi="Times New Roman" w:cs="Times New Roman"/>
                <w:color w:val="000000" w:themeColor="text1"/>
                <w:sz w:val="24"/>
                <w:szCs w:val="24"/>
                <w:lang w:val="ru-RU"/>
              </w:rPr>
              <w:t>учителя начальных классов</w:t>
            </w:r>
          </w:p>
        </w:tc>
        <w:tc>
          <w:tcPr>
            <w:tcW w:w="2997" w:type="dxa"/>
          </w:tcPr>
          <w:p w:rsidR="003D2894" w:rsidRPr="003D2894" w:rsidRDefault="003D2894" w:rsidP="0004180F">
            <w:pPr>
              <w:pStyle w:val="TableParagraph"/>
              <w:tabs>
                <w:tab w:val="left" w:pos="709"/>
              </w:tabs>
              <w:jc w:val="center"/>
              <w:rPr>
                <w:rFonts w:ascii="Times New Roman" w:hAnsi="Times New Roman" w:cs="Times New Roman"/>
                <w:color w:val="000000" w:themeColor="text1"/>
                <w:sz w:val="24"/>
                <w:szCs w:val="24"/>
                <w:lang w:val="ru-RU"/>
              </w:rPr>
            </w:pPr>
            <w:r w:rsidRPr="003D2894">
              <w:rPr>
                <w:rFonts w:ascii="Times New Roman" w:hAnsi="Times New Roman" w:cs="Times New Roman"/>
                <w:color w:val="000000" w:themeColor="text1"/>
                <w:sz w:val="24"/>
                <w:szCs w:val="24"/>
                <w:lang w:val="ru-RU"/>
              </w:rPr>
              <w:t>100</w:t>
            </w:r>
          </w:p>
        </w:tc>
        <w:tc>
          <w:tcPr>
            <w:tcW w:w="2418" w:type="dxa"/>
          </w:tcPr>
          <w:p w:rsidR="003D2894" w:rsidRPr="003D2894" w:rsidRDefault="00456DE2" w:rsidP="0004180F">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79</w:t>
            </w:r>
          </w:p>
        </w:tc>
      </w:tr>
      <w:tr w:rsidR="003D2894" w:rsidRPr="00971A98" w:rsidTr="00456DE2">
        <w:trPr>
          <w:trHeight w:val="553"/>
          <w:jc w:val="center"/>
        </w:trPr>
        <w:tc>
          <w:tcPr>
            <w:tcW w:w="3430" w:type="dxa"/>
          </w:tcPr>
          <w:p w:rsidR="003D2894" w:rsidRPr="003D2894" w:rsidRDefault="003D2894" w:rsidP="003D2894">
            <w:pPr>
              <w:pStyle w:val="TableParagraph"/>
              <w:tabs>
                <w:tab w:val="left" w:pos="709"/>
              </w:tabs>
              <w:jc w:val="center"/>
              <w:rPr>
                <w:rFonts w:ascii="Times New Roman" w:hAnsi="Times New Roman" w:cs="Times New Roman"/>
                <w:color w:val="000000" w:themeColor="text1"/>
                <w:sz w:val="24"/>
                <w:szCs w:val="24"/>
                <w:lang w:val="ru-RU"/>
              </w:rPr>
            </w:pPr>
            <w:r w:rsidRPr="003D2894">
              <w:rPr>
                <w:rFonts w:ascii="Times New Roman" w:hAnsi="Times New Roman" w:cs="Times New Roman"/>
                <w:color w:val="000000" w:themeColor="text1"/>
                <w:sz w:val="24"/>
                <w:szCs w:val="24"/>
                <w:lang w:val="ru-RU"/>
              </w:rPr>
              <w:t>учителя музыки, физкультуры, иностранного языка</w:t>
            </w:r>
            <w:r>
              <w:rPr>
                <w:rFonts w:ascii="Times New Roman" w:hAnsi="Times New Roman" w:cs="Times New Roman"/>
                <w:color w:val="000000" w:themeColor="text1"/>
                <w:sz w:val="24"/>
                <w:szCs w:val="24"/>
                <w:lang w:val="ru-RU"/>
              </w:rPr>
              <w:t>, соцпедагог</w:t>
            </w:r>
          </w:p>
        </w:tc>
        <w:tc>
          <w:tcPr>
            <w:tcW w:w="2997" w:type="dxa"/>
          </w:tcPr>
          <w:p w:rsidR="003D2894" w:rsidRPr="003D2894" w:rsidRDefault="003D2894" w:rsidP="0004180F">
            <w:pPr>
              <w:pStyle w:val="TableParagraph"/>
              <w:tabs>
                <w:tab w:val="left" w:pos="709"/>
              </w:tabs>
              <w:jc w:val="center"/>
              <w:rPr>
                <w:rFonts w:ascii="Times New Roman" w:hAnsi="Times New Roman" w:cs="Times New Roman"/>
                <w:color w:val="000000" w:themeColor="text1"/>
                <w:sz w:val="24"/>
                <w:szCs w:val="24"/>
                <w:lang w:val="ru-RU"/>
              </w:rPr>
            </w:pPr>
            <w:r w:rsidRPr="003D2894">
              <w:rPr>
                <w:rFonts w:ascii="Times New Roman" w:hAnsi="Times New Roman" w:cs="Times New Roman"/>
                <w:color w:val="000000" w:themeColor="text1"/>
                <w:sz w:val="24"/>
                <w:szCs w:val="24"/>
                <w:lang w:val="ru-RU"/>
              </w:rPr>
              <w:t>100</w:t>
            </w:r>
          </w:p>
        </w:tc>
        <w:tc>
          <w:tcPr>
            <w:tcW w:w="2418" w:type="dxa"/>
          </w:tcPr>
          <w:p w:rsidR="003D2894" w:rsidRPr="00456DE2" w:rsidRDefault="00456DE2" w:rsidP="00456DE2">
            <w:pPr>
              <w:pStyle w:val="aff2"/>
              <w:jc w:val="center"/>
              <w:rPr>
                <w:rFonts w:ascii="Times New Roman" w:hAnsi="Times New Roman" w:cs="Times New Roman"/>
                <w:sz w:val="24"/>
                <w:szCs w:val="24"/>
              </w:rPr>
            </w:pPr>
            <w:r w:rsidRPr="00456DE2">
              <w:rPr>
                <w:rFonts w:ascii="Times New Roman" w:hAnsi="Times New Roman" w:cs="Times New Roman"/>
                <w:sz w:val="24"/>
                <w:szCs w:val="24"/>
              </w:rPr>
              <w:t>84</w:t>
            </w:r>
          </w:p>
        </w:tc>
      </w:tr>
      <w:tr w:rsidR="003D2894" w:rsidRPr="00AD5BE6" w:rsidTr="00456DE2">
        <w:trPr>
          <w:trHeight w:val="290"/>
          <w:jc w:val="center"/>
        </w:trPr>
        <w:tc>
          <w:tcPr>
            <w:tcW w:w="3430" w:type="dxa"/>
          </w:tcPr>
          <w:p w:rsidR="003D2894" w:rsidRPr="003D2894" w:rsidRDefault="003D2894" w:rsidP="003D2894">
            <w:pPr>
              <w:pStyle w:val="aff2"/>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педагог-психолог</w:t>
            </w:r>
          </w:p>
        </w:tc>
        <w:tc>
          <w:tcPr>
            <w:tcW w:w="2997" w:type="dxa"/>
          </w:tcPr>
          <w:p w:rsidR="003D2894" w:rsidRPr="003D2894" w:rsidRDefault="003D2894" w:rsidP="0004180F">
            <w:pPr>
              <w:pStyle w:val="TableParagraph"/>
              <w:tabs>
                <w:tab w:val="left" w:pos="709"/>
              </w:tabs>
              <w:jc w:val="center"/>
              <w:rPr>
                <w:rFonts w:ascii="Times New Roman" w:hAnsi="Times New Roman" w:cs="Times New Roman"/>
                <w:color w:val="000000" w:themeColor="text1"/>
                <w:sz w:val="24"/>
                <w:szCs w:val="24"/>
                <w:lang w:val="ru-RU"/>
              </w:rPr>
            </w:pPr>
            <w:r w:rsidRPr="003D2894">
              <w:rPr>
                <w:rFonts w:ascii="Times New Roman" w:hAnsi="Times New Roman" w:cs="Times New Roman"/>
                <w:color w:val="000000" w:themeColor="text1"/>
                <w:sz w:val="24"/>
                <w:szCs w:val="24"/>
                <w:lang w:val="ru-RU"/>
              </w:rPr>
              <w:t>100</w:t>
            </w:r>
          </w:p>
        </w:tc>
        <w:tc>
          <w:tcPr>
            <w:tcW w:w="2418" w:type="dxa"/>
          </w:tcPr>
          <w:p w:rsidR="003D2894" w:rsidRPr="003D2894" w:rsidRDefault="00456DE2" w:rsidP="0004180F">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100</w:t>
            </w:r>
          </w:p>
        </w:tc>
      </w:tr>
      <w:tr w:rsidR="003D2894" w:rsidRPr="00AD5BE6" w:rsidTr="00456DE2">
        <w:trPr>
          <w:trHeight w:val="321"/>
          <w:jc w:val="center"/>
        </w:trPr>
        <w:tc>
          <w:tcPr>
            <w:tcW w:w="3430" w:type="dxa"/>
          </w:tcPr>
          <w:p w:rsidR="003D2894" w:rsidRPr="003D2894" w:rsidRDefault="003D2894" w:rsidP="003D2894">
            <w:pPr>
              <w:pStyle w:val="aff2"/>
              <w:jc w:val="center"/>
              <w:rPr>
                <w:rFonts w:ascii="Times New Roman" w:hAnsi="Times New Roman" w:cs="Times New Roman"/>
                <w:sz w:val="24"/>
                <w:szCs w:val="24"/>
                <w:lang w:val="ru-RU"/>
              </w:rPr>
            </w:pPr>
            <w:r>
              <w:rPr>
                <w:rFonts w:ascii="Times New Roman" w:hAnsi="Times New Roman" w:cs="Times New Roman"/>
                <w:sz w:val="24"/>
                <w:szCs w:val="24"/>
                <w:lang w:val="ru-RU"/>
              </w:rPr>
              <w:t>администрация</w:t>
            </w:r>
          </w:p>
        </w:tc>
        <w:tc>
          <w:tcPr>
            <w:tcW w:w="2997" w:type="dxa"/>
          </w:tcPr>
          <w:p w:rsidR="003D2894" w:rsidRPr="003D2894" w:rsidRDefault="003D2894" w:rsidP="0004180F">
            <w:pPr>
              <w:pStyle w:val="TableParagraph"/>
              <w:tabs>
                <w:tab w:val="left" w:pos="709"/>
              </w:tabs>
              <w:jc w:val="center"/>
              <w:rPr>
                <w:rFonts w:ascii="Times New Roman" w:hAnsi="Times New Roman" w:cs="Times New Roman"/>
                <w:color w:val="000000" w:themeColor="text1"/>
                <w:sz w:val="24"/>
                <w:szCs w:val="24"/>
                <w:lang w:val="ru-RU"/>
              </w:rPr>
            </w:pPr>
            <w:r w:rsidRPr="003D2894">
              <w:rPr>
                <w:rFonts w:ascii="Times New Roman" w:hAnsi="Times New Roman" w:cs="Times New Roman"/>
                <w:color w:val="000000" w:themeColor="text1"/>
                <w:sz w:val="24"/>
                <w:szCs w:val="24"/>
                <w:lang w:val="ru-RU"/>
              </w:rPr>
              <w:t>100</w:t>
            </w:r>
          </w:p>
        </w:tc>
        <w:tc>
          <w:tcPr>
            <w:tcW w:w="2418" w:type="dxa"/>
          </w:tcPr>
          <w:p w:rsidR="003D2894" w:rsidRPr="003D2894" w:rsidRDefault="00456DE2" w:rsidP="0004180F">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100</w:t>
            </w:r>
          </w:p>
        </w:tc>
      </w:tr>
    </w:tbl>
    <w:p w:rsidR="00477D0F" w:rsidRDefault="00477D0F" w:rsidP="00456DE2">
      <w:pPr>
        <w:spacing w:after="0" w:line="360" w:lineRule="auto"/>
        <w:jc w:val="both"/>
        <w:rPr>
          <w:rFonts w:ascii="Times New Roman" w:hAnsi="Times New Roman" w:cs="Times New Roman"/>
          <w:color w:val="auto"/>
          <w:sz w:val="28"/>
          <w:szCs w:val="28"/>
        </w:rPr>
      </w:pPr>
    </w:p>
    <w:p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00456DE2">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lastRenderedPageBreak/>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477D0F"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Материально-технические условия</w:t>
      </w:r>
    </w:p>
    <w:p w:rsidR="0075667A" w:rsidRPr="003400D4" w:rsidRDefault="0075667A" w:rsidP="0075667A">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75667A"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75667A" w:rsidRPr="005530F5"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1C4033"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75667A" w:rsidRPr="00A22259" w:rsidRDefault="0075667A" w:rsidP="00F008E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w:t>
      </w:r>
      <w:r w:rsidRPr="00A22259">
        <w:rPr>
          <w:sz w:val="28"/>
          <w:szCs w:val="28"/>
        </w:rPr>
        <w:lastRenderedPageBreak/>
        <w:t>предполагаемых информационных связей участников образовательного процесса.</w:t>
      </w:r>
    </w:p>
    <w:p w:rsidR="0075667A" w:rsidRPr="00A22259" w:rsidRDefault="0075667A" w:rsidP="00F008E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A22259" w:rsidRDefault="0075667A" w:rsidP="00F008E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Default="0075667A" w:rsidP="00F008E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75667A" w:rsidRPr="00A22259" w:rsidRDefault="0075667A" w:rsidP="00F008E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A22259" w:rsidRDefault="0075667A" w:rsidP="00F008E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4"/>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A22259" w:rsidRDefault="0075667A" w:rsidP="00F008E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5"/>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w:t>
      </w:r>
      <w:r w:rsidRPr="00A22259">
        <w:rPr>
          <w:sz w:val="28"/>
          <w:szCs w:val="28"/>
        </w:rPr>
        <w:lastRenderedPageBreak/>
        <w:t>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6"/>
      </w:r>
      <w:r w:rsidRPr="00A22259">
        <w:rPr>
          <w:sz w:val="28"/>
          <w:szCs w:val="28"/>
        </w:rPr>
        <w:t>.</w:t>
      </w:r>
    </w:p>
    <w:p w:rsidR="0075667A" w:rsidRDefault="0075667A" w:rsidP="00F008E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731B9"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75667A" w:rsidRPr="00591742"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75667A" w:rsidRPr="00591742"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75667A" w:rsidRPr="00591742"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rsidR="0075667A" w:rsidRPr="00591742"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w:t>
      </w:r>
      <w:r w:rsidRPr="00591742">
        <w:rPr>
          <w:color w:val="auto"/>
          <w:sz w:val="28"/>
          <w:szCs w:val="28"/>
        </w:rPr>
        <w:lastRenderedPageBreak/>
        <w:t xml:space="preserve">(необходимый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75667A" w:rsidRPr="00591742"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75667A" w:rsidRPr="00591742"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75667A"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75667A"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75667A" w:rsidRPr="00591742"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75667A"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75667A" w:rsidRPr="00060F10" w:rsidRDefault="0075667A" w:rsidP="00F008E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Default="0075667A" w:rsidP="00F008E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5667A" w:rsidRDefault="0075667A" w:rsidP="00F008E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w:t>
      </w:r>
      <w:r w:rsidRPr="00060F10">
        <w:rPr>
          <w:color w:val="auto"/>
          <w:sz w:val="28"/>
          <w:szCs w:val="28"/>
        </w:rPr>
        <w:lastRenderedPageBreak/>
        <w:t>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7"/>
      </w:r>
      <w:r w:rsidRPr="00060F10">
        <w:rPr>
          <w:color w:val="auto"/>
          <w:sz w:val="28"/>
          <w:szCs w:val="28"/>
        </w:rPr>
        <w:t>;</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rsidR="0075667A" w:rsidRPr="00060F10"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75667A"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BF3C68" w:rsidRPr="00BF3C6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rsidR="00395463" w:rsidRPr="00E31F75" w:rsidRDefault="00907752" w:rsidP="007729D9">
      <w:pPr>
        <w:suppressAutoHyphens w:val="0"/>
        <w:spacing w:before="240" w:after="240" w:line="240" w:lineRule="auto"/>
        <w:jc w:val="center"/>
        <w:outlineLvl w:val="0"/>
        <w:rPr>
          <w:rFonts w:ascii="Times New Roman" w:hAnsi="Times New Roman" w:cs="Times New Roman"/>
          <w:b/>
          <w:caps/>
          <w:color w:val="auto"/>
          <w:sz w:val="28"/>
          <w:szCs w:val="28"/>
        </w:rPr>
      </w:pPr>
      <w:bookmarkStart w:id="11" w:name="bookmark2"/>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2"/>
    </w:p>
    <w:p w:rsidR="002E55C8" w:rsidRPr="00F63254" w:rsidRDefault="003404F2" w:rsidP="007729D9">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7729D9">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E41E14" w:rsidP="007729D9">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1131" w:rsidRDefault="00291131" w:rsidP="007729D9">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Default="00927E66" w:rsidP="007729D9">
      <w:pPr>
        <w:spacing w:after="0" w:line="360" w:lineRule="auto"/>
        <w:ind w:firstLine="720"/>
        <w:jc w:val="both"/>
        <w:rPr>
          <w:rFonts w:ascii="Times New Roman" w:hAnsi="Times New Roman" w:cs="Times New Roman"/>
          <w:sz w:val="28"/>
          <w:szCs w:val="28"/>
        </w:rPr>
      </w:pPr>
    </w:p>
    <w:p w:rsidR="00112801" w:rsidRDefault="00112801" w:rsidP="00927E66">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112801" w:rsidRDefault="00112801" w:rsidP="00112801">
      <w:pPr>
        <w:pStyle w:val="14TexstOSNOVA1012"/>
        <w:spacing w:line="36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27E66" w:rsidRPr="0058462F" w:rsidRDefault="00927E66" w:rsidP="00112801">
      <w:pPr>
        <w:pStyle w:val="14TexstOSNOVA1012"/>
        <w:spacing w:line="360" w:lineRule="auto"/>
        <w:ind w:firstLine="709"/>
        <w:rPr>
          <w:rFonts w:ascii="Times New Roman" w:hAnsi="Times New Roman" w:cs="Times New Roman"/>
          <w:color w:val="auto"/>
          <w:sz w:val="28"/>
          <w:szCs w:val="28"/>
        </w:rPr>
      </w:pPr>
    </w:p>
    <w:p w:rsidR="00291131" w:rsidRPr="00290F42" w:rsidRDefault="00112801" w:rsidP="00927E66">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Pr>
          <w:rFonts w:ascii="Times New Roman" w:hAnsi="Times New Roman"/>
          <w:kern w:val="20"/>
          <w:sz w:val="28"/>
          <w:szCs w:val="20"/>
        </w:rPr>
        <w:t>рекционное воздействие. Это обучающиеся</w:t>
      </w:r>
      <w:r w:rsidRPr="00290F42">
        <w:rPr>
          <w:rFonts w:ascii="Times New Roman" w:hAnsi="Times New Roman"/>
          <w:kern w:val="20"/>
          <w:sz w:val="28"/>
          <w:szCs w:val="20"/>
        </w:rPr>
        <w:t xml:space="preserve">, находящиеся на </w:t>
      </w: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и </w:t>
      </w:r>
      <w:r w:rsidRPr="00290F42">
        <w:rPr>
          <w:rFonts w:ascii="Times New Roman" w:hAnsi="Times New Roman"/>
          <w:kern w:val="20"/>
          <w:sz w:val="28"/>
          <w:szCs w:val="20"/>
          <w:lang w:val="en-US"/>
        </w:rPr>
        <w:t>III</w:t>
      </w:r>
      <w:r w:rsidRPr="00290F42">
        <w:rPr>
          <w:rFonts w:ascii="Times New Roman" w:hAnsi="Times New Roman"/>
          <w:kern w:val="20"/>
          <w:sz w:val="28"/>
          <w:szCs w:val="20"/>
        </w:rPr>
        <w:t xml:space="preserve"> уровнях речевого развития (по Р.Е. Левиной), при алалии, афазии, дизартрии, ринолалии, заикании, имеющие </w:t>
      </w:r>
      <w:r w:rsidR="00977CE9">
        <w:rPr>
          <w:rFonts w:ascii="Times New Roman" w:hAnsi="Times New Roman"/>
          <w:kern w:val="20"/>
          <w:sz w:val="28"/>
          <w:szCs w:val="20"/>
        </w:rPr>
        <w:t>нарушения чтения и письма и обучающиеся</w:t>
      </w:r>
      <w:r w:rsidRPr="00290F42">
        <w:rPr>
          <w:rFonts w:ascii="Times New Roman" w:hAnsi="Times New Roman"/>
          <w:kern w:val="20"/>
          <w:sz w:val="28"/>
          <w:szCs w:val="20"/>
        </w:rPr>
        <w:t xml:space="preserve">, не имеющие общего </w:t>
      </w:r>
      <w:r w:rsidRPr="00290F42">
        <w:rPr>
          <w:rFonts w:ascii="Times New Roman" w:hAnsi="Times New Roman"/>
          <w:kern w:val="20"/>
          <w:sz w:val="28"/>
          <w:szCs w:val="20"/>
        </w:rPr>
        <w:lastRenderedPageBreak/>
        <w:t>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отделение – для обучающихся с тяжелой степенью выраженности заикания при нормальном развитии речи.</w:t>
      </w:r>
    </w:p>
    <w:p w:rsidR="00DA3310" w:rsidRPr="00290F42"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 xml:space="preserve">Срок освоения АООП НОО для обучающихся с ТНР составляет в </w:t>
      </w:r>
      <w:r w:rsidRPr="00290F42">
        <w:rPr>
          <w:rFonts w:ascii="Times New Roman" w:hAnsi="Times New Roman"/>
          <w:kern w:val="20"/>
          <w:sz w:val="28"/>
          <w:szCs w:val="20"/>
          <w:lang w:val="en-US"/>
        </w:rPr>
        <w:t>I</w:t>
      </w:r>
      <w:r w:rsidR="00F30102">
        <w:rPr>
          <w:rFonts w:ascii="Times New Roman" w:hAnsi="Times New Roman"/>
          <w:kern w:val="20"/>
          <w:sz w:val="28"/>
          <w:szCs w:val="20"/>
        </w:rPr>
        <w:t xml:space="preserve"> отделении 5 лет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 4 классы), во </w:t>
      </w:r>
      <w:r w:rsidRPr="00290F42">
        <w:rPr>
          <w:rFonts w:ascii="Times New Roman" w:hAnsi="Times New Roman"/>
          <w:kern w:val="20"/>
          <w:sz w:val="28"/>
          <w:szCs w:val="20"/>
          <w:lang w:val="en-US"/>
        </w:rPr>
        <w:t>II</w:t>
      </w:r>
      <w:r w:rsidR="00F30102">
        <w:rPr>
          <w:rFonts w:ascii="Times New Roman" w:hAnsi="Times New Roman"/>
          <w:kern w:val="20"/>
          <w:sz w:val="28"/>
          <w:szCs w:val="20"/>
        </w:rPr>
        <w:t xml:space="preserve"> отделении 4 года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 4 классы). Для обучающихся с ТНР, не имевших дошкольной подготовки и (или) по уровню своего развития н</w:t>
      </w:r>
      <w:r w:rsidR="00F30102">
        <w:rPr>
          <w:rFonts w:ascii="Times New Roman" w:hAnsi="Times New Roman"/>
          <w:kern w:val="20"/>
          <w:sz w:val="28"/>
          <w:szCs w:val="20"/>
        </w:rPr>
        <w:t xml:space="preserve">е готовых к освоению программы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класса, предусматривается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класс. </w:t>
      </w:r>
    </w:p>
    <w:p w:rsidR="00DA3310"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Выбор продолжительно</w:t>
      </w:r>
      <w:r w:rsidR="00F30102">
        <w:rPr>
          <w:rFonts w:ascii="Times New Roman" w:hAnsi="Times New Roman"/>
          <w:kern w:val="20"/>
          <w:sz w:val="28"/>
          <w:szCs w:val="20"/>
        </w:rPr>
        <w:t xml:space="preserve">сти обучения (за счет введения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дополнительного класса) на </w:t>
      </w: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290F42" w:rsidRDefault="00927E66" w:rsidP="007729D9">
      <w:pPr>
        <w:spacing w:after="0" w:line="360" w:lineRule="auto"/>
        <w:ind w:firstLine="709"/>
        <w:jc w:val="both"/>
        <w:rPr>
          <w:rFonts w:ascii="Times New Roman" w:hAnsi="Times New Roman"/>
          <w:kern w:val="20"/>
          <w:sz w:val="28"/>
          <w:szCs w:val="20"/>
        </w:rPr>
      </w:pPr>
    </w:p>
    <w:p w:rsidR="00D43322" w:rsidRPr="00FB065A" w:rsidRDefault="00D43322" w:rsidP="007E204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290F42">
        <w:rPr>
          <w:rFonts w:ascii="Times New Roman" w:hAnsi="Times New Roman" w:cs="Times New Roman"/>
          <w:b/>
          <w:color w:val="auto"/>
          <w:sz w:val="28"/>
          <w:szCs w:val="28"/>
        </w:rPr>
        <w:t>характеристика обучающихся с ТНР</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w:t>
      </w:r>
      <w:r>
        <w:rPr>
          <w:rFonts w:ascii="Times New Roman" w:hAnsi="Times New Roman" w:cs="Times New Roman"/>
          <w:sz w:val="28"/>
          <w:szCs w:val="28"/>
        </w:rPr>
        <w:t>настоящее время контингент обучающихся</w:t>
      </w:r>
      <w:r w:rsidRPr="00091ADD">
        <w:rPr>
          <w:rFonts w:ascii="Times New Roman" w:hAnsi="Times New Roman" w:cs="Times New Roman"/>
          <w:sz w:val="28"/>
          <w:szCs w:val="28"/>
        </w:rPr>
        <w:t xml:space="preserve">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91ADD">
        <w:rPr>
          <w:rFonts w:ascii="Times New Roman" w:hAnsi="Times New Roman" w:cs="Times New Roman"/>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связи с этим в настоящее время наметились две основные тенденции в качественном изменении контингента </w:t>
      </w:r>
      <w:r>
        <w:rPr>
          <w:rFonts w:ascii="Times New Roman" w:hAnsi="Times New Roman" w:cs="Times New Roman"/>
          <w:sz w:val="28"/>
          <w:szCs w:val="28"/>
        </w:rPr>
        <w:t>об</w:t>
      </w:r>
      <w:r w:rsidRPr="00091ADD">
        <w:rPr>
          <w:rFonts w:ascii="Times New Roman" w:hAnsi="Times New Roman" w:cs="Times New Roman"/>
          <w:sz w:val="28"/>
          <w:szCs w:val="28"/>
        </w:rPr>
        <w:t>уча</w:t>
      </w:r>
      <w:r>
        <w:rPr>
          <w:rFonts w:ascii="Times New Roman" w:hAnsi="Times New Roman" w:cs="Times New Roman"/>
          <w:sz w:val="28"/>
          <w:szCs w:val="28"/>
        </w:rPr>
        <w:t>ю</w:t>
      </w:r>
      <w:r w:rsidRPr="00091ADD">
        <w:rPr>
          <w:rFonts w:ascii="Times New Roman" w:hAnsi="Times New Roman" w:cs="Times New Roman"/>
          <w:sz w:val="28"/>
          <w:szCs w:val="28"/>
        </w:rPr>
        <w:t>щихся.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Другая тенденция характеризуется утяжелением структуры </w:t>
      </w:r>
      <w:r>
        <w:rPr>
          <w:rFonts w:ascii="Times New Roman" w:hAnsi="Times New Roman" w:cs="Times New Roman"/>
          <w:sz w:val="28"/>
          <w:szCs w:val="28"/>
        </w:rPr>
        <w:t>речевого дефекта у обучающихся</w:t>
      </w:r>
      <w:r w:rsidRPr="00CE655D">
        <w:rPr>
          <w:rFonts w:ascii="Times New Roman" w:hAnsi="Times New Roman" w:cs="Times New Roman"/>
          <w:sz w:val="28"/>
          <w:szCs w:val="28"/>
        </w:rPr>
        <w:t>, множественными наруше</w:t>
      </w:r>
      <w:r>
        <w:rPr>
          <w:rFonts w:ascii="Times New Roman" w:hAnsi="Times New Roman" w:cs="Times New Roman"/>
          <w:sz w:val="28"/>
          <w:szCs w:val="28"/>
        </w:rPr>
        <w:t>ниями языковой</w:t>
      </w:r>
      <w:r w:rsidRPr="00CE655D">
        <w:rPr>
          <w:rFonts w:ascii="Times New Roman" w:hAnsi="Times New Roman" w:cs="Times New Roman"/>
          <w:sz w:val="28"/>
          <w:szCs w:val="28"/>
        </w:rPr>
        <w:t xml:space="preserve"> систем</w:t>
      </w:r>
      <w:r>
        <w:rPr>
          <w:rFonts w:ascii="Times New Roman" w:hAnsi="Times New Roman" w:cs="Times New Roman"/>
          <w:sz w:val="28"/>
          <w:szCs w:val="28"/>
        </w:rPr>
        <w:t>ы</w:t>
      </w:r>
      <w:r w:rsidRPr="00CE655D">
        <w:rPr>
          <w:rFonts w:ascii="Times New Roman" w:hAnsi="Times New Roman" w:cs="Times New Roman"/>
          <w:sz w:val="28"/>
          <w:szCs w:val="28"/>
        </w:rPr>
        <w:t xml:space="preserve"> в сочетании с комплексными анализаторными расстройствами.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w:t>
      </w:r>
      <w:r>
        <w:rPr>
          <w:rFonts w:ascii="Times New Roman" w:hAnsi="Times New Roman" w:cs="Times New Roman"/>
          <w:sz w:val="28"/>
          <w:szCs w:val="28"/>
        </w:rPr>
        <w:t>ой части обучающихся</w:t>
      </w:r>
      <w:r w:rsidRPr="00CE655D">
        <w:rPr>
          <w:rFonts w:ascii="Times New Roman" w:hAnsi="Times New Roman" w:cs="Times New Roman"/>
          <w:sz w:val="28"/>
          <w:szCs w:val="28"/>
        </w:rPr>
        <w:t xml:space="preserve">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Социа</w:t>
      </w:r>
      <w:r>
        <w:rPr>
          <w:rFonts w:ascii="Times New Roman" w:hAnsi="Times New Roman" w:cs="Times New Roman"/>
          <w:sz w:val="28"/>
          <w:szCs w:val="28"/>
        </w:rPr>
        <w:t>льное развитие большинства обучающихся</w:t>
      </w:r>
      <w:r w:rsidRPr="00CE655D">
        <w:rPr>
          <w:rFonts w:ascii="Times New Roman" w:hAnsi="Times New Roman" w:cs="Times New Roman"/>
          <w:sz w:val="28"/>
          <w:szCs w:val="28"/>
        </w:rPr>
        <w:t xml:space="preserve"> с нарушениями речи полноценно не происходит в связи с недостаточным освоением способов </w:t>
      </w:r>
      <w:r w:rsidRPr="00CE655D">
        <w:rPr>
          <w:rFonts w:ascii="Times New Roman" w:hAnsi="Times New Roman" w:cs="Times New Roman"/>
          <w:sz w:val="28"/>
          <w:szCs w:val="28"/>
        </w:rPr>
        <w:lastRenderedPageBreak/>
        <w:t>речевого поведения, неумением выбирать коммуникативные стратегии и тактики решения проблемных ситуаций.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Default="003901B5" w:rsidP="007729D9">
      <w:pPr>
        <w:numPr>
          <w:ilvl w:val="0"/>
          <w:numId w:val="18"/>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классификация;</w:t>
      </w:r>
    </w:p>
    <w:p w:rsidR="003901B5" w:rsidRDefault="003901B5" w:rsidP="007729D9">
      <w:pPr>
        <w:numPr>
          <w:ilvl w:val="0"/>
          <w:numId w:val="19"/>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клинико-педагогическая классификация.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Pr>
          <w:rFonts w:ascii="Times New Roman" w:hAnsi="Times New Roman" w:cs="Times New Roman"/>
          <w:sz w:val="28"/>
          <w:szCs w:val="28"/>
          <w:lang w:val="en-US"/>
        </w:rPr>
        <w:t>II</w:t>
      </w:r>
      <w:r w:rsidRPr="00CE655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Pr>
          <w:rFonts w:ascii="Times New Roman" w:hAnsi="Times New Roman" w:cs="Times New Roman"/>
          <w:sz w:val="28"/>
          <w:szCs w:val="28"/>
        </w:rPr>
        <w:t>кание, дислексия, дисграфия</w:t>
      </w:r>
      <w:r>
        <w:rPr>
          <w:rFonts w:ascii="Times New Roman" w:hAnsi="Times New Roman" w:cs="Times New Roman"/>
          <w:sz w:val="28"/>
          <w:szCs w:val="28"/>
        </w:rPr>
        <w:t>).</w:t>
      </w:r>
    </w:p>
    <w:p w:rsidR="003901B5" w:rsidRDefault="003901B5" w:rsidP="007729D9">
      <w:pPr>
        <w:spacing w:after="0" w:line="360" w:lineRule="auto"/>
        <w:ind w:firstLine="709"/>
        <w:jc w:val="both"/>
        <w:rPr>
          <w:rFonts w:ascii="Times New Roman" w:hAnsi="Times New Roman" w:cs="Times New Roman"/>
          <w:sz w:val="28"/>
          <w:szCs w:val="28"/>
        </w:rPr>
      </w:pPr>
      <w:r w:rsidRPr="009419CD">
        <w:rPr>
          <w:rFonts w:ascii="Times New Roman" w:hAnsi="Times New Roman" w:cs="Times New Roman"/>
          <w:sz w:val="28"/>
          <w:szCs w:val="28"/>
        </w:rPr>
        <w:t>Несмотря на различную природу</w:t>
      </w:r>
      <w:r>
        <w:rPr>
          <w:rFonts w:ascii="Times New Roman" w:hAnsi="Times New Roman" w:cs="Times New Roman"/>
          <w:sz w:val="28"/>
          <w:szCs w:val="28"/>
        </w:rPr>
        <w:t>,</w:t>
      </w:r>
      <w:r w:rsidRPr="009419CD">
        <w:rPr>
          <w:rFonts w:ascii="Times New Roman" w:hAnsi="Times New Roman" w:cs="Times New Roman"/>
          <w:sz w:val="28"/>
          <w:szCs w:val="28"/>
        </w:rPr>
        <w:t xml:space="preserve"> механизм речевого дефекта, </w:t>
      </w:r>
      <w:r>
        <w:rPr>
          <w:rFonts w:ascii="Times New Roman" w:hAnsi="Times New Roman" w:cs="Times New Roman"/>
          <w:sz w:val="28"/>
          <w:szCs w:val="28"/>
        </w:rPr>
        <w:t>у этих обучающихся</w:t>
      </w:r>
      <w:r w:rsidRPr="009419CD">
        <w:rPr>
          <w:rFonts w:ascii="Times New Roman" w:hAnsi="Times New Roman" w:cs="Times New Roman"/>
          <w:sz w:val="28"/>
          <w:szCs w:val="28"/>
        </w:rPr>
        <w:t xml:space="preserve"> отмечаются типичные проявления, свидетельствующие о системном нарушении</w:t>
      </w:r>
      <w:r>
        <w:rPr>
          <w:rFonts w:ascii="Times New Roman" w:hAnsi="Times New Roman" w:cs="Times New Roman"/>
          <w:sz w:val="28"/>
          <w:szCs w:val="28"/>
        </w:rPr>
        <w:t xml:space="preserve"> формирования</w:t>
      </w:r>
      <w:r w:rsidRPr="009419CD">
        <w:rPr>
          <w:rFonts w:ascii="Times New Roman" w:hAnsi="Times New Roman" w:cs="Times New Roman"/>
          <w:sz w:val="28"/>
          <w:szCs w:val="28"/>
        </w:rPr>
        <w:t xml:space="preserve"> речевой функциональной системы.</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w:t>
      </w:r>
      <w:r>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Pr>
          <w:rFonts w:ascii="Times New Roman" w:hAnsi="Times New Roman" w:cs="Times New Roman"/>
          <w:sz w:val="28"/>
          <w:szCs w:val="28"/>
        </w:rPr>
        <w:t>мических отношений.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Pr>
          <w:rFonts w:ascii="Times New Roman" w:hAnsi="Times New Roman" w:cs="Times New Roman"/>
          <w:sz w:val="28"/>
          <w:szCs w:val="28"/>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Pr>
          <w:rFonts w:ascii="Times New Roman" w:hAnsi="Times New Roman" w:cs="Times New Roman"/>
          <w:sz w:val="28"/>
          <w:szCs w:val="28"/>
        </w:rPr>
        <w:t xml:space="preserve"> не употребляется. Предлоги употребляются редко, часто опускаются.</w:t>
      </w:r>
      <w:r>
        <w:rPr>
          <w:rFonts w:ascii="Times New Roman" w:hAnsi="Times New Roman" w:cs="Times New Roman"/>
          <w:sz w:val="28"/>
          <w:szCs w:val="28"/>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w:t>
      </w:r>
      <w:r>
        <w:rPr>
          <w:rFonts w:ascii="Times New Roman" w:hAnsi="Times New Roman" w:cs="Times New Roman"/>
          <w:sz w:val="28"/>
          <w:szCs w:val="28"/>
        </w:rPr>
        <w:lastRenderedPageBreak/>
        <w:t xml:space="preserve">вследствие неустойчивой артикуляции и низких возможностей их слухового распознавания. </w:t>
      </w:r>
      <w:r w:rsidR="00F26563">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Pr>
          <w:rFonts w:ascii="Times New Roman" w:hAnsi="Times New Roman" w:cs="Times New Roman"/>
          <w:sz w:val="28"/>
          <w:szCs w:val="28"/>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Pr>
          <w:rFonts w:ascii="Times New Roman" w:hAnsi="Times New Roman" w:cs="Times New Roman"/>
          <w:sz w:val="28"/>
          <w:szCs w:val="28"/>
        </w:rPr>
        <w:t xml:space="preserve"> как на уровне слова, так и слога.</w:t>
      </w:r>
    </w:p>
    <w:p w:rsidR="00B26AA2"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Default="00B26AA2"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w:t>
      </w:r>
      <w:r w:rsidR="008C1B33">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Pr>
          <w:rFonts w:ascii="Times New Roman" w:hAnsi="Times New Roman" w:cs="Times New Roman"/>
          <w:sz w:val="28"/>
          <w:szCs w:val="28"/>
        </w:rPr>
        <w:t>тикуляции, позднего онтогенеза), нечеткостью дифференциации их на слух.</w:t>
      </w:r>
      <w:r>
        <w:rPr>
          <w:rFonts w:ascii="Times New Roman" w:hAnsi="Times New Roman" w:cs="Times New Roman"/>
          <w:sz w:val="28"/>
          <w:szCs w:val="28"/>
        </w:rPr>
        <w:t xml:space="preserve"> Наблюдаются </w:t>
      </w:r>
      <w:r>
        <w:rPr>
          <w:rFonts w:ascii="Times New Roman" w:hAnsi="Times New Roman" w:cs="Times New Roman"/>
          <w:sz w:val="28"/>
          <w:szCs w:val="28"/>
        </w:rPr>
        <w:lastRenderedPageBreak/>
        <w:t>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Pr>
          <w:rFonts w:ascii="Times New Roman" w:hAnsi="Times New Roman" w:cs="Times New Roman"/>
          <w:sz w:val="28"/>
          <w:szCs w:val="28"/>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Pr>
          <w:rFonts w:ascii="Times New Roman" w:hAnsi="Times New Roman" w:cs="Times New Roman"/>
          <w:sz w:val="28"/>
          <w:szCs w:val="28"/>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Pr>
          <w:rFonts w:ascii="Times New Roman" w:hAnsi="Times New Roman" w:cs="Times New Roman"/>
          <w:sz w:val="28"/>
          <w:szCs w:val="28"/>
        </w:rPr>
        <w:t>то создает значительные трудности в овладении звуковым анализом и синтезом.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w:t>
      </w:r>
      <w:r>
        <w:rPr>
          <w:rFonts w:ascii="Times New Roman" w:hAnsi="Times New Roman" w:cs="Times New Roman"/>
          <w:sz w:val="28"/>
          <w:szCs w:val="28"/>
        </w:rPr>
        <w:lastRenderedPageBreak/>
        <w:t>ними входят в структуру нервно-психических и речевых расстройств  (при алалии, афазии, дизартрии, ринолалии и т.д.)</w:t>
      </w:r>
      <w:r w:rsidR="003E6E9D">
        <w:rPr>
          <w:rFonts w:ascii="Times New Roman" w:hAnsi="Times New Roman" w:cs="Times New Roman"/>
          <w:sz w:val="28"/>
          <w:szCs w:val="28"/>
        </w:rPr>
        <w:t>.</w:t>
      </w:r>
    </w:p>
    <w:p w:rsidR="003E6E9D" w:rsidRDefault="003E6E9D"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Default="00700DC9"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Pr>
          <w:rFonts w:ascii="Times New Roman" w:hAnsi="Times New Roman" w:cs="Times New Roman"/>
          <w:sz w:val="28"/>
          <w:szCs w:val="28"/>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Default="00F37F9A"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Pr>
          <w:rFonts w:ascii="Times New Roman" w:hAnsi="Times New Roman" w:cs="Times New Roman"/>
          <w:sz w:val="28"/>
          <w:szCs w:val="28"/>
        </w:rPr>
        <w:t>;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3235D1" w:rsidRDefault="003235D1"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осознании и переживании своего речевого нарушения у обучающихся</w:t>
      </w:r>
      <w:r w:rsidR="00A057FD">
        <w:rPr>
          <w:rFonts w:ascii="Times New Roman" w:hAnsi="Times New Roman" w:cs="Times New Roman"/>
          <w:sz w:val="28"/>
          <w:szCs w:val="28"/>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w:t>
      </w:r>
      <w:r>
        <w:rPr>
          <w:rFonts w:ascii="Times New Roman" w:hAnsi="Times New Roman" w:cs="Times New Roman"/>
          <w:sz w:val="28"/>
          <w:szCs w:val="28"/>
        </w:rPr>
        <w:lastRenderedPageBreak/>
        <w:t xml:space="preserve">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Default="003E6E9D" w:rsidP="007729D9">
      <w:pPr>
        <w:spacing w:after="0" w:line="360" w:lineRule="auto"/>
        <w:ind w:firstLine="709"/>
        <w:jc w:val="both"/>
        <w:rPr>
          <w:rFonts w:ascii="Times New Roman" w:hAnsi="Times New Roman" w:cs="Times New Roman"/>
          <w:sz w:val="28"/>
          <w:szCs w:val="28"/>
        </w:rPr>
      </w:pPr>
    </w:p>
    <w:p w:rsidR="00486D71" w:rsidRDefault="00486D71" w:rsidP="007E204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290F42">
        <w:rPr>
          <w:rFonts w:ascii="Times New Roman" w:hAnsi="Times New Roman" w:cs="Times New Roman"/>
          <w:b/>
          <w:color w:val="auto"/>
          <w:sz w:val="28"/>
          <w:szCs w:val="28"/>
        </w:rPr>
        <w:t>ые потребности обучающихся с ТНР</w:t>
      </w:r>
    </w:p>
    <w:p w:rsidR="00BA0964" w:rsidRDefault="00BA0964" w:rsidP="007E2040">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BA0964" w:rsidRPr="00570722" w:rsidRDefault="00BA0964" w:rsidP="0048063A">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CF326B">
        <w:rPr>
          <w:rFonts w:ascii="Times New Roman" w:hAnsi="Times New Roman" w:cs="Times New Roman"/>
          <w:sz w:val="28"/>
          <w:szCs w:val="28"/>
        </w:rPr>
        <w:t xml:space="preserve"> и коррекционно-</w:t>
      </w:r>
      <w:r w:rsidR="00CF326B">
        <w:rPr>
          <w:rFonts w:ascii="Times New Roman" w:hAnsi="Times New Roman" w:cs="Times New Roman"/>
          <w:sz w:val="28"/>
          <w:szCs w:val="28"/>
        </w:rPr>
        <w:lastRenderedPageBreak/>
        <w:t>развивающей областей</w:t>
      </w:r>
      <w:r>
        <w:rPr>
          <w:rFonts w:ascii="Times New Roman" w:hAnsi="Times New Roman" w:cs="Times New Roman"/>
          <w:sz w:val="28"/>
          <w:szCs w:val="28"/>
        </w:rPr>
        <w:t xml:space="preserve">,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варьирование </w:t>
      </w:r>
      <w:r w:rsidR="00CF326B">
        <w:rPr>
          <w:rFonts w:ascii="Times New Roman" w:hAnsi="Times New Roman" w:cs="Times New Roman"/>
          <w:sz w:val="28"/>
          <w:szCs w:val="28"/>
        </w:rPr>
        <w:t>организации процесса</w:t>
      </w:r>
      <w:r w:rsidRPr="00570722">
        <w:rPr>
          <w:rFonts w:ascii="Times New Roman" w:hAnsi="Times New Roman" w:cs="Times New Roman"/>
          <w:sz w:val="28"/>
          <w:szCs w:val="28"/>
        </w:rPr>
        <w:t xml:space="preserve"> 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w:t>
      </w:r>
      <w:r>
        <w:rPr>
          <w:rFonts w:ascii="Times New Roman" w:hAnsi="Times New Roman" w:cs="Times New Roman"/>
          <w:sz w:val="28"/>
          <w:szCs w:val="28"/>
        </w:rPr>
        <w:t>и жизненной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w:t>
      </w:r>
      <w:r w:rsidRPr="00570722">
        <w:rPr>
          <w:rFonts w:ascii="Times New Roman" w:hAnsi="Times New Roman" w:cs="Times New Roman"/>
          <w:sz w:val="28"/>
          <w:szCs w:val="28"/>
        </w:rPr>
        <w:lastRenderedPageBreak/>
        <w:t>путей» коррекционного воздействия на речевые процессы, повышающих контроль за устной и письменной речью;</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48063A">
      <w:pPr>
        <w:spacing w:after="0" w:line="360" w:lineRule="auto"/>
        <w:ind w:firstLine="709"/>
        <w:jc w:val="both"/>
        <w:rPr>
          <w:rFonts w:ascii="Times New Roman" w:hAnsi="Times New Roman" w:cs="Times New Roman"/>
          <w:sz w:val="28"/>
          <w:szCs w:val="28"/>
        </w:rPr>
      </w:pPr>
    </w:p>
    <w:p w:rsidR="00BA0964" w:rsidRDefault="003404F2" w:rsidP="007F112A">
      <w:pPr>
        <w:spacing w:before="120" w:after="120" w:line="240" w:lineRule="auto"/>
        <w:jc w:val="center"/>
        <w:outlineLvl w:val="2"/>
        <w:rPr>
          <w:rFonts w:ascii="Times New Roman" w:hAnsi="Times New Roman" w:cs="Times New Roman"/>
          <w:b/>
          <w:sz w:val="28"/>
          <w:szCs w:val="28"/>
        </w:rPr>
      </w:pPr>
      <w:bookmarkStart w:id="16"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6"/>
    </w:p>
    <w:p w:rsidR="00C938FF" w:rsidRPr="009B40B3"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обучающимися </w:t>
      </w:r>
      <w:r>
        <w:rPr>
          <w:rFonts w:ascii="Times New Roman" w:hAnsi="Times New Roman" w:cs="Times New Roman"/>
          <w:sz w:val="28"/>
          <w:szCs w:val="28"/>
        </w:rPr>
        <w:t xml:space="preserve">с ТНР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rsidR="00C938FF" w:rsidRDefault="00C938FF" w:rsidP="00C938FF">
      <w:pPr>
        <w:spacing w:after="0" w:line="36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обучающимися </w:t>
      </w:r>
      <w:r>
        <w:rPr>
          <w:rFonts w:ascii="Times New Roman" w:hAnsi="Times New Roman" w:cs="Times New Roman"/>
          <w:sz w:val="28"/>
          <w:szCs w:val="28"/>
        </w:rPr>
        <w:t xml:space="preserve"> с ТНР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rsidR="00C938FF" w:rsidRPr="009231A5" w:rsidRDefault="00C938FF" w:rsidP="00E846B5">
      <w:pPr>
        <w:pStyle w:val="af"/>
        <w:spacing w:line="360" w:lineRule="auto"/>
        <w:ind w:firstLine="658"/>
        <w:rPr>
          <w:rFonts w:ascii="Times New Roman" w:hAnsi="Times New Roman" w:cs="Times New Roman"/>
          <w:sz w:val="28"/>
          <w:szCs w:val="28"/>
        </w:rPr>
      </w:pPr>
      <w:r w:rsidRPr="009231A5">
        <w:rPr>
          <w:rFonts w:ascii="Times New Roman" w:hAnsi="Times New Roman"/>
          <w:i/>
          <w:sz w:val="28"/>
        </w:rPr>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общими и заключаются в следующем:</w:t>
      </w:r>
    </w:p>
    <w:p w:rsidR="00C938FF" w:rsidRPr="009B40B3" w:rsidRDefault="00C938FF" w:rsidP="00E846B5">
      <w:pPr>
        <w:spacing w:after="0" w:line="360" w:lineRule="auto"/>
        <w:ind w:firstLine="658"/>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ают 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 xml:space="preserve">готовность к вхождению обучающегося в более сложную социальную среду, социально значимые ценностные установки </w:t>
      </w:r>
      <w:r w:rsidRPr="009B40B3">
        <w:rPr>
          <w:rFonts w:ascii="Times New Roman" w:hAnsi="Times New Roman" w:cs="Times New Roman"/>
          <w:sz w:val="28"/>
          <w:szCs w:val="28"/>
        </w:rPr>
        <w:lastRenderedPageBreak/>
        <w:t>обучающихся, социальные компетенции, личностные качества; сформированность основ гражданской идентичности.</w:t>
      </w:r>
    </w:p>
    <w:p w:rsidR="00C938FF" w:rsidRPr="002C2FAD" w:rsidRDefault="00C938FF" w:rsidP="00C938FF">
      <w:pPr>
        <w:spacing w:after="0" w:line="36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rsidR="00C938FF" w:rsidRDefault="00C938FF" w:rsidP="00C938FF">
      <w:pPr>
        <w:pStyle w:val="af"/>
        <w:spacing w:line="36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F246FD" w:rsidRDefault="00C938FF" w:rsidP="00C938FF">
      <w:pPr>
        <w:spacing w:after="0" w:line="360" w:lineRule="auto"/>
        <w:ind w:firstLine="660"/>
        <w:jc w:val="both"/>
        <w:rPr>
          <w:rFonts w:ascii="Times New Roman" w:hAnsi="Times New Roman"/>
          <w:b/>
          <w:i/>
          <w:sz w:val="28"/>
          <w:szCs w:val="28"/>
        </w:rPr>
      </w:pPr>
      <w:r>
        <w:rPr>
          <w:rFonts w:ascii="Times New Roman" w:hAnsi="Times New Roman"/>
          <w:sz w:val="28"/>
          <w:szCs w:val="28"/>
        </w:rPr>
        <w:t>- патриотизм, чувство</w:t>
      </w:r>
      <w:r w:rsidRPr="00F246FD">
        <w:rPr>
          <w:rFonts w:ascii="Times New Roman" w:hAnsi="Times New Roman"/>
          <w:sz w:val="28"/>
          <w:szCs w:val="28"/>
        </w:rPr>
        <w:t xml:space="preserve"> гордости за свою Родину, российский народ</w:t>
      </w:r>
      <w:r>
        <w:rPr>
          <w:rFonts w:ascii="Times New Roman" w:hAnsi="Times New Roman"/>
          <w:sz w:val="28"/>
          <w:szCs w:val="28"/>
        </w:rPr>
        <w:t>,</w:t>
      </w:r>
      <w:r w:rsidRPr="00720C64">
        <w:rPr>
          <w:rFonts w:ascii="Times New Roman" w:hAnsi="Times New Roman"/>
          <w:kern w:val="2"/>
          <w:sz w:val="28"/>
          <w:szCs w:val="28"/>
        </w:rPr>
        <w:t xml:space="preserve"> </w:t>
      </w:r>
      <w:r>
        <w:rPr>
          <w:rFonts w:ascii="Times New Roman" w:hAnsi="Times New Roman"/>
          <w:kern w:val="2"/>
          <w:sz w:val="28"/>
          <w:szCs w:val="28"/>
        </w:rPr>
        <w:t xml:space="preserve"> </w:t>
      </w:r>
      <w:r w:rsidRPr="00720C64">
        <w:rPr>
          <w:rFonts w:ascii="Times New Roman" w:hAnsi="Times New Roman"/>
          <w:kern w:val="2"/>
          <w:sz w:val="28"/>
          <w:szCs w:val="28"/>
        </w:rPr>
        <w:t>национальные свершения, открытия, победы;</w:t>
      </w:r>
    </w:p>
    <w:p w:rsidR="00C938FF" w:rsidRPr="00D23A6D" w:rsidRDefault="00C938FF" w:rsidP="00C938FF">
      <w:pPr>
        <w:pStyle w:val="27"/>
        <w:ind w:left="0" w:firstLine="660"/>
        <w:jc w:val="both"/>
        <w:rPr>
          <w:kern w:val="2"/>
          <w:sz w:val="28"/>
          <w:szCs w:val="28"/>
        </w:rPr>
      </w:pPr>
      <w:r w:rsidRPr="00D23A6D">
        <w:rPr>
          <w:kern w:val="2"/>
          <w:sz w:val="28"/>
          <w:szCs w:val="28"/>
        </w:rPr>
        <w:t xml:space="preserve">- осознание роли своей страны в мировом развитии; </w:t>
      </w:r>
    </w:p>
    <w:p w:rsidR="00C938FF" w:rsidRPr="00433957" w:rsidRDefault="00C938FF" w:rsidP="00C938FF">
      <w:pPr>
        <w:spacing w:after="0" w:line="360" w:lineRule="auto"/>
        <w:ind w:firstLine="660"/>
        <w:jc w:val="both"/>
        <w:rPr>
          <w:rFonts w:ascii="Times New Roman" w:hAnsi="Times New Roman"/>
          <w:kern w:val="2"/>
          <w:sz w:val="28"/>
        </w:rPr>
      </w:pPr>
      <w:r w:rsidRPr="00D23A6D">
        <w:rPr>
          <w:rFonts w:ascii="Times New Roman" w:hAnsi="Times New Roman"/>
          <w:kern w:val="2"/>
          <w:sz w:val="28"/>
        </w:rPr>
        <w:t xml:space="preserve">- уважительное отношение к России, родному краю, своей семье, </w:t>
      </w:r>
      <w:r w:rsidRPr="00433957">
        <w:rPr>
          <w:rFonts w:ascii="Times New Roman" w:hAnsi="Times New Roman"/>
          <w:kern w:val="2"/>
          <w:sz w:val="28"/>
        </w:rPr>
        <w:t>истории, культуре, природе нашей страны, ее современной жизни;</w:t>
      </w:r>
    </w:p>
    <w:p w:rsidR="00C938FF" w:rsidRPr="00433957" w:rsidRDefault="00C938FF" w:rsidP="00C938FF">
      <w:pPr>
        <w:pStyle w:val="af"/>
        <w:spacing w:line="360" w:lineRule="auto"/>
        <w:ind w:firstLine="660"/>
        <w:rPr>
          <w:rFonts w:ascii="Times New Roman" w:hAnsi="Times New Roman"/>
          <w:sz w:val="28"/>
        </w:rPr>
      </w:pPr>
      <w:r w:rsidRPr="00433957">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Default="00C938FF" w:rsidP="00C938FF">
      <w:pPr>
        <w:pStyle w:val="27"/>
        <w:ind w:left="0" w:firstLine="660"/>
        <w:jc w:val="both"/>
        <w:rPr>
          <w:sz w:val="28"/>
          <w:szCs w:val="28"/>
        </w:rPr>
      </w:pPr>
      <w:r>
        <w:rPr>
          <w:sz w:val="28"/>
          <w:szCs w:val="28"/>
        </w:rPr>
        <w:t>- сформированность</w:t>
      </w:r>
      <w:r w:rsidRPr="008C20E8">
        <w:rPr>
          <w:sz w:val="28"/>
          <w:szCs w:val="28"/>
        </w:rPr>
        <w:t xml:space="preserve"> уважительного отношения и иному мнению, ис</w:t>
      </w:r>
      <w:r>
        <w:rPr>
          <w:sz w:val="28"/>
          <w:szCs w:val="28"/>
        </w:rPr>
        <w:t>тории и культуре других народов;</w:t>
      </w:r>
    </w:p>
    <w:p w:rsidR="00C938FF" w:rsidRDefault="00C938FF" w:rsidP="00A50CCC">
      <w:pPr>
        <w:pStyle w:val="27"/>
        <w:ind w:left="0" w:firstLine="660"/>
        <w:jc w:val="both"/>
        <w:rPr>
          <w:sz w:val="28"/>
          <w:szCs w:val="28"/>
        </w:rPr>
      </w:pPr>
      <w:r w:rsidRPr="00433957">
        <w:rPr>
          <w:sz w:val="28"/>
          <w:szCs w:val="28"/>
        </w:rPr>
        <w:t>- овладение начальными навыками адаптации в динамично</w:t>
      </w:r>
      <w:r w:rsidR="00A50CCC">
        <w:rPr>
          <w:sz w:val="28"/>
          <w:szCs w:val="28"/>
        </w:rPr>
        <w:t xml:space="preserve"> </w:t>
      </w:r>
      <w:r w:rsidRPr="00433957">
        <w:rPr>
          <w:sz w:val="28"/>
          <w:szCs w:val="28"/>
        </w:rPr>
        <w:t>изменяющемся и развивающемся мире;</w:t>
      </w:r>
    </w:p>
    <w:p w:rsidR="00C938FF" w:rsidRPr="0008139B" w:rsidRDefault="00C938FF" w:rsidP="00C938FF">
      <w:pPr>
        <w:pStyle w:val="27"/>
        <w:ind w:left="0" w:firstLine="660"/>
        <w:jc w:val="both"/>
        <w:rPr>
          <w:sz w:val="28"/>
          <w:szCs w:val="28"/>
        </w:rPr>
      </w:pPr>
      <w:r>
        <w:rPr>
          <w:sz w:val="28"/>
          <w:szCs w:val="28"/>
        </w:rPr>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rsidR="00C938FF" w:rsidRPr="00433957" w:rsidRDefault="00C938FF" w:rsidP="00C938FF">
      <w:pPr>
        <w:pStyle w:val="27"/>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rsidR="00C938FF" w:rsidRPr="00AA7D87" w:rsidRDefault="00C938FF" w:rsidP="00C938FF">
      <w:pPr>
        <w:pStyle w:val="af"/>
        <w:spacing w:line="360" w:lineRule="auto"/>
        <w:ind w:firstLine="660"/>
        <w:rPr>
          <w:rFonts w:ascii="Times New Roman" w:hAnsi="Times New Roman"/>
          <w:sz w:val="28"/>
        </w:rPr>
      </w:pPr>
      <w:r>
        <w:rPr>
          <w:rFonts w:ascii="Times New Roman" w:hAnsi="Times New Roman"/>
          <w:sz w:val="28"/>
        </w:rPr>
        <w:t>- сформированность этических чувств, доброжелательность и эмоционально-нравственную отзывчивость, понимание</w:t>
      </w:r>
      <w:r w:rsidRPr="00AA7D87">
        <w:rPr>
          <w:rFonts w:ascii="Times New Roman" w:hAnsi="Times New Roman"/>
          <w:sz w:val="28"/>
        </w:rPr>
        <w:t xml:space="preserve"> и сопер</w:t>
      </w:r>
      <w:r>
        <w:rPr>
          <w:rFonts w:ascii="Times New Roman" w:hAnsi="Times New Roman"/>
          <w:sz w:val="28"/>
        </w:rPr>
        <w:t>еживание чувствам других людей;</w:t>
      </w:r>
    </w:p>
    <w:p w:rsidR="00C938FF" w:rsidRDefault="00C938FF" w:rsidP="00C938FF">
      <w:pPr>
        <w:pStyle w:val="af"/>
        <w:spacing w:line="360" w:lineRule="auto"/>
        <w:ind w:firstLine="660"/>
        <w:rPr>
          <w:rFonts w:ascii="Times New Roman" w:hAnsi="Times New Roman"/>
          <w:sz w:val="28"/>
        </w:rPr>
      </w:pPr>
      <w:r>
        <w:rPr>
          <w:rFonts w:ascii="Times New Roman" w:hAnsi="Times New Roman"/>
          <w:sz w:val="28"/>
        </w:rPr>
        <w:t xml:space="preserve">- </w:t>
      </w:r>
      <w:r w:rsidRPr="00AA7D87">
        <w:rPr>
          <w:rFonts w:ascii="Times New Roman" w:hAnsi="Times New Roman"/>
          <w:sz w:val="28"/>
        </w:rPr>
        <w:t>сформи</w:t>
      </w:r>
      <w:r>
        <w:rPr>
          <w:rFonts w:ascii="Times New Roman" w:hAnsi="Times New Roman"/>
          <w:sz w:val="28"/>
        </w:rPr>
        <w:t>рованность чувства прекрасного -</w:t>
      </w:r>
      <w:r w:rsidRPr="00AA7D87">
        <w:rPr>
          <w:rFonts w:ascii="Times New Roman" w:hAnsi="Times New Roman"/>
          <w:sz w:val="28"/>
        </w:rPr>
        <w:t xml:space="preserve"> умение воспринимать красоту природы, бережно относиться ко всему живому;</w:t>
      </w:r>
    </w:p>
    <w:p w:rsidR="00C938FF" w:rsidRPr="00CA6835" w:rsidRDefault="00C938FF" w:rsidP="00C938FF">
      <w:pPr>
        <w:pStyle w:val="af"/>
        <w:spacing w:line="360" w:lineRule="auto"/>
        <w:ind w:firstLine="660"/>
        <w:rPr>
          <w:rFonts w:ascii="Times New Roman" w:hAnsi="Times New Roman"/>
          <w:sz w:val="28"/>
        </w:rPr>
      </w:pPr>
      <w:r>
        <w:rPr>
          <w:rFonts w:ascii="Times New Roman" w:hAnsi="Times New Roman"/>
          <w:sz w:val="28"/>
        </w:rPr>
        <w:t>-</w:t>
      </w:r>
      <w:r w:rsidRPr="00AA7D87">
        <w:rPr>
          <w:rFonts w:ascii="Times New Roman" w:hAnsi="Times New Roman"/>
          <w:sz w:val="28"/>
        </w:rPr>
        <w:t xml:space="preserve"> </w:t>
      </w: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rsidR="00C938FF" w:rsidRPr="00286A2B" w:rsidRDefault="00C938FF" w:rsidP="00C938FF">
      <w:pPr>
        <w:pStyle w:val="27"/>
        <w:ind w:left="0" w:firstLine="660"/>
        <w:jc w:val="both"/>
        <w:rPr>
          <w:sz w:val="28"/>
          <w:szCs w:val="28"/>
        </w:rPr>
      </w:pPr>
      <w:r w:rsidRPr="00286A2B">
        <w:rPr>
          <w:sz w:val="28"/>
          <w:szCs w:val="28"/>
        </w:rPr>
        <w:lastRenderedPageBreak/>
        <w:t xml:space="preserve">- </w:t>
      </w:r>
      <w:r w:rsidRPr="00286A2B">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286A2B" w:rsidRDefault="00C938FF" w:rsidP="00C938FF">
      <w:pPr>
        <w:pStyle w:val="af"/>
        <w:spacing w:line="360" w:lineRule="auto"/>
        <w:ind w:firstLine="660"/>
        <w:rPr>
          <w:rFonts w:ascii="Times New Roman" w:hAnsi="Times New Roman"/>
          <w:sz w:val="28"/>
        </w:rPr>
      </w:pPr>
      <w:r w:rsidRPr="00286A2B">
        <w:rPr>
          <w:sz w:val="28"/>
        </w:rPr>
        <w:t>- умение сотрудничать с товарищами в процессе коллективной деятельности, соотносить свою часть работы с общим замыслом;</w:t>
      </w:r>
    </w:p>
    <w:p w:rsidR="00C938FF" w:rsidRPr="00286A2B" w:rsidRDefault="00C938FF" w:rsidP="00C938FF">
      <w:pPr>
        <w:spacing w:after="0" w:line="360" w:lineRule="auto"/>
        <w:ind w:firstLine="660"/>
        <w:jc w:val="both"/>
        <w:rPr>
          <w:rFonts w:ascii="Times New Roman" w:hAnsi="Times New Roman" w:cs="Times New Roman"/>
          <w:sz w:val="28"/>
          <w:szCs w:val="28"/>
        </w:rPr>
      </w:pPr>
      <w:r w:rsidRPr="00286A2B">
        <w:rPr>
          <w:rFonts w:ascii="Times New Roman" w:hAnsi="Times New Roman"/>
          <w:sz w:val="28"/>
        </w:rPr>
        <w:t>- о</w:t>
      </w:r>
      <w:r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7" w:name="docs_internal_guid_5546eed3_e296_9f90_73"/>
      <w:bookmarkEnd w:id="17"/>
      <w:r w:rsidRPr="00286A2B">
        <w:rPr>
          <w:rFonts w:ascii="Times New Roman" w:hAnsi="Times New Roman" w:cs="Times New Roman"/>
          <w:sz w:val="28"/>
          <w:szCs w:val="28"/>
        </w:rPr>
        <w:t>в том числе с использованием информационных технологий;</w:t>
      </w:r>
    </w:p>
    <w:p w:rsidR="00C938FF" w:rsidRPr="00286A2B" w:rsidRDefault="00C938FF" w:rsidP="00C938FF">
      <w:pPr>
        <w:pStyle w:val="af"/>
        <w:spacing w:line="36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rsidR="00C938FF" w:rsidRPr="00E2431A" w:rsidRDefault="00C938FF" w:rsidP="00E2431A">
      <w:pPr>
        <w:pStyle w:val="27"/>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rsidR="00C938FF" w:rsidRPr="000142FF" w:rsidRDefault="00C938FF" w:rsidP="00C938FF">
      <w:pPr>
        <w:pStyle w:val="27"/>
        <w:ind w:left="0" w:firstLine="660"/>
        <w:jc w:val="both"/>
        <w:rPr>
          <w:sz w:val="28"/>
          <w:szCs w:val="28"/>
        </w:rPr>
      </w:pPr>
      <w:r w:rsidRPr="000142FF">
        <w:rPr>
          <w:kern w:val="2"/>
          <w:sz w:val="28"/>
          <w:szCs w:val="28"/>
        </w:rPr>
        <w:t xml:space="preserve">- </w:t>
      </w:r>
      <w:r w:rsidRPr="000142FF">
        <w:rPr>
          <w:sz w:val="28"/>
          <w:szCs w:val="28"/>
        </w:rPr>
        <w:t> развитие адекватных представлений о собственных возможностях и ограничениях, о насущно необходимом жизнеобеспечении;</w:t>
      </w:r>
    </w:p>
    <w:p w:rsidR="00C938FF" w:rsidRPr="006D16AE" w:rsidRDefault="00C938FF" w:rsidP="00C938FF">
      <w:pPr>
        <w:spacing w:after="0" w:line="360" w:lineRule="auto"/>
        <w:ind w:firstLine="660"/>
        <w:jc w:val="both"/>
        <w:rPr>
          <w:rFonts w:ascii="Times New Roman" w:hAnsi="Times New Roman" w:cs="Times New Roman"/>
          <w:sz w:val="28"/>
          <w:szCs w:val="28"/>
        </w:rPr>
      </w:pPr>
      <w:r w:rsidRPr="006D16AE">
        <w:rPr>
          <w:rFonts w:ascii="Times New Roman" w:hAnsi="Times New Roman"/>
          <w:sz w:val="28"/>
        </w:rPr>
        <w:t>- овладение социально­бытовыми умениями, используемыми в повседневной жизни;</w:t>
      </w:r>
    </w:p>
    <w:p w:rsidR="00C938FF" w:rsidRPr="00286A2B" w:rsidRDefault="00C938FF" w:rsidP="005E4D81">
      <w:pPr>
        <w:spacing w:after="0" w:line="36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rsidR="00C938FF" w:rsidRDefault="00C938FF" w:rsidP="00C938FF">
      <w:pPr>
        <w:spacing w:after="0" w:line="360" w:lineRule="auto"/>
        <w:ind w:firstLine="660"/>
        <w:jc w:val="both"/>
        <w:rPr>
          <w:rFonts w:ascii="Times New Roman" w:hAnsi="Times New Roman"/>
          <w:kern w:val="2"/>
          <w:sz w:val="28"/>
        </w:rPr>
      </w:pPr>
      <w:r w:rsidRPr="00CD7FF8">
        <w:rPr>
          <w:rFonts w:ascii="Times New Roman" w:hAnsi="Times New Roman"/>
          <w:i/>
          <w:kern w:val="2"/>
          <w:sz w:val="28"/>
        </w:rPr>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
    <w:p w:rsidR="00C938FF" w:rsidRPr="00AC296E"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rsidR="00C938FF" w:rsidRPr="00AC296E" w:rsidRDefault="00C938FF" w:rsidP="00C938FF">
      <w:pPr>
        <w:spacing w:after="0" w:line="360" w:lineRule="auto"/>
        <w:ind w:firstLine="660"/>
        <w:jc w:val="both"/>
        <w:rPr>
          <w:rFonts w:ascii="Times New Roman" w:hAnsi="Times New Roman"/>
          <w:sz w:val="28"/>
        </w:rPr>
      </w:pPr>
      <w:r w:rsidRPr="00AC296E">
        <w:rPr>
          <w:rFonts w:ascii="Times New Roman" w:hAnsi="Times New Roman"/>
          <w:kern w:val="2"/>
          <w:sz w:val="28"/>
        </w:rPr>
        <w:lastRenderedPageBreak/>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C296E" w:rsidRDefault="00C938FF" w:rsidP="00C938FF">
      <w:pPr>
        <w:spacing w:after="0" w:line="36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rsidR="00C938FF" w:rsidRPr="00966CFF" w:rsidRDefault="00C938FF" w:rsidP="00C938FF">
      <w:pPr>
        <w:spacing w:after="0" w:line="36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rsidR="00C938FF" w:rsidRDefault="00C938FF" w:rsidP="00C938FF">
      <w:pPr>
        <w:pStyle w:val="27"/>
        <w:ind w:left="0" w:firstLine="660"/>
        <w:jc w:val="both"/>
        <w:rPr>
          <w:kern w:val="28"/>
          <w:sz w:val="28"/>
          <w:szCs w:val="28"/>
          <w:lang w:eastAsia="ru-RU"/>
        </w:rPr>
      </w:pPr>
      <w:r w:rsidRPr="00966CFF">
        <w:rPr>
          <w:iCs/>
          <w:kern w:val="28"/>
          <w:sz w:val="28"/>
          <w:szCs w:val="28"/>
          <w:lang w:eastAsia="ru-RU"/>
        </w:rPr>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rsidR="00C938FF" w:rsidRPr="00263BEF" w:rsidRDefault="00C938FF" w:rsidP="00C938FF">
      <w:pPr>
        <w:spacing w:after="0" w:line="36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263BEF" w:rsidRDefault="00C938FF" w:rsidP="00C938FF">
      <w:pPr>
        <w:spacing w:after="0" w:line="36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rsidR="00C938FF" w:rsidRDefault="00C938FF" w:rsidP="00C938FF">
      <w:pPr>
        <w:pStyle w:val="27"/>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широким 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rsidR="00C938FF" w:rsidRPr="005878C8" w:rsidRDefault="00C938FF" w:rsidP="00C938FF">
      <w:pPr>
        <w:spacing w:after="0" w:line="360" w:lineRule="auto"/>
        <w:ind w:firstLine="660"/>
        <w:jc w:val="both"/>
        <w:rPr>
          <w:rFonts w:ascii="Times New Roman" w:hAnsi="Times New Roman" w:cs="Times New Roman"/>
          <w:sz w:val="28"/>
          <w:szCs w:val="28"/>
        </w:rPr>
      </w:pPr>
      <w:r w:rsidRPr="005878C8">
        <w:rPr>
          <w:rFonts w:ascii="Times New Roman" w:hAnsi="Times New Roman"/>
          <w:kern w:val="28"/>
          <w:sz w:val="28"/>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716A2A" w:rsidRDefault="00C938FF" w:rsidP="00C938FF">
      <w:pPr>
        <w:spacing w:after="0" w:line="360" w:lineRule="auto"/>
        <w:ind w:firstLine="660"/>
        <w:jc w:val="both"/>
        <w:rPr>
          <w:rFonts w:ascii="Times New Roman" w:hAnsi="Times New Roman" w:cs="Times New Roman"/>
          <w:sz w:val="28"/>
          <w:szCs w:val="28"/>
        </w:rPr>
      </w:pPr>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C938FF" w:rsidRPr="00F21A98" w:rsidRDefault="00C938FF" w:rsidP="00C938FF">
      <w:pPr>
        <w:spacing w:after="0" w:line="36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lastRenderedPageBreak/>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F21A98" w:rsidRDefault="00C938FF" w:rsidP="00C938FF">
      <w:pPr>
        <w:suppressAutoHyphens w:val="0"/>
        <w:spacing w:after="0" w:line="36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речевые средства и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Default="00C938FF" w:rsidP="00C938FF">
      <w:pPr>
        <w:pStyle w:val="27"/>
        <w:ind w:left="0" w:firstLine="660"/>
        <w:jc w:val="both"/>
        <w:rPr>
          <w:sz w:val="28"/>
          <w:szCs w:val="28"/>
        </w:rPr>
      </w:pPr>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Default="00C938FF" w:rsidP="00C938FF">
      <w:pPr>
        <w:spacing w:after="0" w:line="36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аждого иметь 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rsidR="00C938FF"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rsidR="00C938FF" w:rsidRDefault="00C938FF" w:rsidP="00C938FF">
      <w:pPr>
        <w:spacing w:after="0" w:line="360" w:lineRule="auto"/>
        <w:ind w:firstLine="660"/>
        <w:jc w:val="both"/>
        <w:rPr>
          <w:rFonts w:ascii="Times New Roman" w:hAnsi="Times New Roman"/>
          <w:kern w:val="2"/>
          <w:sz w:val="28"/>
        </w:rPr>
      </w:pPr>
      <w:r w:rsidRPr="00007BD5">
        <w:rPr>
          <w:rFonts w:ascii="Times New Roman" w:hAnsi="Times New Roman"/>
          <w:sz w:val="28"/>
        </w:rPr>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8F0F1D"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kern w:val="2"/>
          <w:sz w:val="28"/>
        </w:rPr>
        <w:t xml:space="preserve">- </w:t>
      </w:r>
      <w:r>
        <w:rPr>
          <w:rFonts w:ascii="Times New Roman" w:hAnsi="Times New Roman" w:cs="Times New Roman"/>
          <w:sz w:val="28"/>
          <w:szCs w:val="28"/>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rsidR="00C938FF" w:rsidRPr="008F0F1D" w:rsidRDefault="00C938FF" w:rsidP="00C938FF">
      <w:pPr>
        <w:spacing w:after="0" w:line="36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F0F1D" w:rsidRDefault="00C938FF" w:rsidP="00C938FF">
      <w:pPr>
        <w:suppressAutoHyphens w:val="0"/>
        <w:spacing w:after="0" w:line="36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 xml:space="preserve">владение начальными сведениями о сущности и особенностях объектов, процессов и явлений действительности (природных, социальных, </w:t>
      </w:r>
      <w:r w:rsidRPr="008F0F1D">
        <w:rPr>
          <w:rFonts w:ascii="Times New Roman" w:hAnsi="Times New Roman"/>
          <w:sz w:val="28"/>
        </w:rPr>
        <w:lastRenderedPageBreak/>
        <w:t>культурных, технических и др.) в соответствии с содержанием конкретного учебного предмета;</w:t>
      </w:r>
    </w:p>
    <w:p w:rsidR="00C938FF" w:rsidRPr="008F0F1D" w:rsidRDefault="00C938FF" w:rsidP="00C938FF">
      <w:pPr>
        <w:pStyle w:val="27"/>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F0F1D" w:rsidRDefault="00C938FF" w:rsidP="00C938FF">
      <w:pPr>
        <w:pStyle w:val="27"/>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ТНР</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Default="006324D7" w:rsidP="00540E3B">
      <w:pPr>
        <w:spacing w:before="120" w:after="120" w:line="240" w:lineRule="auto"/>
        <w:jc w:val="center"/>
        <w:outlineLvl w:val="2"/>
        <w:rPr>
          <w:rFonts w:ascii="Times New Roman" w:hAnsi="Times New Roman" w:cs="Times New Roman"/>
          <w:b/>
          <w:sz w:val="28"/>
          <w:szCs w:val="28"/>
        </w:rPr>
      </w:pPr>
      <w:bookmarkStart w:id="18"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5B5680">
        <w:rPr>
          <w:rFonts w:ascii="Times New Roman" w:hAnsi="Times New Roman" w:cs="Times New Roman"/>
          <w:b/>
          <w:sz w:val="28"/>
          <w:szCs w:val="28"/>
        </w:rPr>
        <w:t>тяжелыми 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7304A8" w:rsidRPr="007304A8" w:rsidRDefault="00E25B3D" w:rsidP="00372BA4">
      <w:pPr>
        <w:spacing w:after="0" w:line="360" w:lineRule="auto"/>
        <w:ind w:firstLine="709"/>
        <w:jc w:val="both"/>
        <w:rPr>
          <w:rFonts w:ascii="Times New Roman" w:hAnsi="Times New Roman"/>
          <w:kern w:val="20"/>
          <w:sz w:val="28"/>
          <w:szCs w:val="20"/>
        </w:rPr>
      </w:pPr>
      <w:r>
        <w:rPr>
          <w:rFonts w:ascii="Times New Roman" w:hAnsi="Times New Roman" w:cs="Times New Roman"/>
          <w:sz w:val="28"/>
          <w:szCs w:val="20"/>
        </w:rPr>
        <w:t>Система оценки достижения обучающимися с ТНР планируемых результатов освоения АООП НОО д</w:t>
      </w:r>
      <w:r w:rsidR="007304A8" w:rsidRPr="007304A8">
        <w:rPr>
          <w:rFonts w:ascii="Times New Roman" w:hAnsi="Times New Roman" w:cs="Times New Roman"/>
          <w:sz w:val="28"/>
          <w:szCs w:val="20"/>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ТНР,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lastRenderedPageBreak/>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7304A8" w:rsidRDefault="007304A8" w:rsidP="00372BA4">
      <w:pPr>
        <w:pStyle w:val="ad"/>
        <w:spacing w:after="0" w:line="360" w:lineRule="auto"/>
        <w:ind w:firstLine="709"/>
        <w:jc w:val="both"/>
        <w:rPr>
          <w:rFonts w:ascii="Times New Roman" w:hAnsi="Times New Roman"/>
          <w:color w:val="auto"/>
          <w:sz w:val="28"/>
          <w:szCs w:val="28"/>
        </w:rPr>
      </w:pPr>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4431DF" w:rsidRPr="007071C2" w:rsidRDefault="001D36D5" w:rsidP="009A0F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19"/>
    </w:p>
    <w:p w:rsidR="007F4DC6" w:rsidRDefault="001D36D5" w:rsidP="009A0F8F">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щихся с ТНР:</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lastRenderedPageBreak/>
        <w:t>реализацию преемственности всех ступеней образования и этапов усвоения содержания образования;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rsidR="007533B2" w:rsidRPr="00073388" w:rsidRDefault="007533B2" w:rsidP="00073388">
      <w:pPr>
        <w:pStyle w:val="33"/>
        <w:spacing w:line="360" w:lineRule="auto"/>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9667C6"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7533B2" w:rsidRPr="00073388" w:rsidRDefault="007533B2" w:rsidP="005B1438">
      <w:pPr>
        <w:pStyle w:val="33"/>
        <w:widowControl w:val="0"/>
        <w:suppressAutoHyphens/>
        <w:autoSpaceDE w:val="0"/>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формирование основных компонентов учебной деятельности</w:t>
      </w:r>
      <w:r w:rsidR="005B1438">
        <w:rPr>
          <w:rFonts w:ascii="Times New Roman" w:hAnsi="Times New Roman" w:cs="Times New Roman"/>
          <w:sz w:val="28"/>
          <w:szCs w:val="28"/>
        </w:rPr>
        <w:t xml:space="preserve"> </w:t>
      </w:r>
      <w:r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определение состава и характеристики универсальных учебных действий;</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w:t>
      </w:r>
      <w:r w:rsidRPr="00073388">
        <w:rPr>
          <w:rFonts w:ascii="Times New Roman" w:hAnsi="Times New Roman" w:cs="Times New Roman"/>
          <w:sz w:val="28"/>
          <w:szCs w:val="28"/>
        </w:rPr>
        <w:lastRenderedPageBreak/>
        <w:t>(постановка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 xml:space="preserve">Особую группу общеучебных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w:t>
      </w:r>
      <w:r w:rsidRPr="00073388">
        <w:rPr>
          <w:rFonts w:ascii="Times New Roman" w:hAnsi="Times New Roman" w:cs="Times New Roman"/>
          <w:sz w:val="28"/>
          <w:szCs w:val="28"/>
        </w:rPr>
        <w:lastRenderedPageBreak/>
        <w:t>действия определяется его отношением с другими видами учебных действий и общей логикой возрастного развития.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073388" w:rsidRDefault="007533B2" w:rsidP="00073388">
      <w:pPr>
        <w:pStyle w:val="af"/>
        <w:spacing w:line="360" w:lineRule="auto"/>
        <w:ind w:firstLine="709"/>
        <w:rPr>
          <w:rFonts w:ascii="Times New Roman" w:hAnsi="Times New Roman" w:cs="Times New Roman"/>
          <w:b/>
          <w:bCs/>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73388">
        <w:rPr>
          <w:rFonts w:ascii="Times New Roman" w:hAnsi="Times New Roman" w:cs="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умение использовать язык с целью поиска необходимой информации в различных источниках для решения учебных задач;</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осознанным, правильным, беглым, выразительным чтением;</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план с выделением существенной и дополнительной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общеречевыми коммуникативными умениями,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lastRenderedPageBreak/>
        <w:t>владение нормами и правилами взаимоотношений человека с другими людьми, социальными группами и сообществами.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Сформированность универсальных учебных действий при освоении изобразительного искусства проявляется в:</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lastRenderedPageBreak/>
        <w:t xml:space="preserve">Важнейшей особенностью учебного предмета </w:t>
      </w:r>
      <w:r w:rsidRPr="00073388">
        <w:rPr>
          <w:rFonts w:ascii="Times New Roman" w:hAnsi="Times New Roman" w:cs="Times New Roman"/>
          <w:i/>
          <w:spacing w:val="2"/>
          <w:kern w:val="28"/>
          <w:sz w:val="28"/>
          <w:szCs w:val="28"/>
        </w:rPr>
        <w:t>«Труд»</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ых действий у о</w:t>
      </w:r>
      <w:r w:rsidR="002F7C74">
        <w:rPr>
          <w:rFonts w:ascii="Times New Roman" w:hAnsi="Times New Roman" w:cs="Times New Roman"/>
          <w:spacing w:val="2"/>
          <w:sz w:val="28"/>
          <w:szCs w:val="28"/>
        </w:rPr>
        <w:t>бучающихся с ТНР и обеспечивают</w:t>
      </w:r>
      <w:r w:rsidR="00A65318">
        <w:rPr>
          <w:rFonts w:ascii="Times New Roman" w:hAnsi="Times New Roman" w:cs="Times New Roman"/>
          <w:spacing w:val="2"/>
          <w:sz w:val="28"/>
          <w:szCs w:val="28"/>
        </w:rPr>
        <w:t>:</w:t>
      </w:r>
    </w:p>
    <w:p w:rsidR="00A65318" w:rsidRDefault="00A6531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E032F8"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07338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rsidR="007533B2"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073388">
      <w:pPr>
        <w:pStyle w:val="af0"/>
        <w:spacing w:line="360" w:lineRule="auto"/>
        <w:ind w:firstLine="709"/>
        <w:rPr>
          <w:rFonts w:ascii="Times New Roman" w:hAnsi="Times New Roman" w:cs="Times New Roman"/>
          <w:sz w:val="28"/>
          <w:szCs w:val="28"/>
        </w:rPr>
      </w:pPr>
    </w:p>
    <w:p w:rsidR="00D60B90" w:rsidRDefault="00D940A1" w:rsidP="000E2824">
      <w:pPr>
        <w:spacing w:before="120" w:after="120" w:line="240" w:lineRule="auto"/>
        <w:jc w:val="center"/>
        <w:outlineLvl w:val="2"/>
        <w:rPr>
          <w:rFonts w:ascii="Times New Roman" w:hAnsi="Times New Roman" w:cs="Times New Roman"/>
          <w:b/>
          <w:color w:val="auto"/>
          <w:sz w:val="28"/>
          <w:szCs w:val="28"/>
        </w:rPr>
      </w:pPr>
      <w:bookmarkStart w:id="21" w:name="_Toc413974308"/>
      <w:r>
        <w:rPr>
          <w:rFonts w:ascii="Times New Roman" w:hAnsi="Times New Roman" w:cs="Times New Roman"/>
          <w:b/>
          <w:sz w:val="28"/>
          <w:szCs w:val="28"/>
        </w:rPr>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1"/>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Примерные программы по учебным </w:t>
      </w:r>
      <w:r>
        <w:rPr>
          <w:rFonts w:ascii="Times New Roman" w:hAnsi="Times New Roman" w:cs="Times New Roman"/>
          <w:sz w:val="28"/>
          <w:szCs w:val="28"/>
        </w:rPr>
        <w:t>предметам</w:t>
      </w:r>
      <w:r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s="Times New Roman"/>
          <w:sz w:val="28"/>
          <w:szCs w:val="28"/>
        </w:rPr>
        <w:t xml:space="preserve">адаптированной </w:t>
      </w:r>
      <w:r w:rsidRPr="00F13056">
        <w:rPr>
          <w:rFonts w:ascii="Times New Roman" w:hAnsi="Times New Roman" w:cs="Times New Roman"/>
          <w:spacing w:val="2"/>
          <w:sz w:val="28"/>
          <w:szCs w:val="28"/>
        </w:rPr>
        <w:t xml:space="preserve">основной </w:t>
      </w:r>
      <w:r>
        <w:rPr>
          <w:rFonts w:ascii="Times New Roman" w:hAnsi="Times New Roman" w:cs="Times New Roman"/>
          <w:spacing w:val="2"/>
          <w:sz w:val="28"/>
          <w:szCs w:val="28"/>
        </w:rPr>
        <w:t>обще</w:t>
      </w:r>
      <w:r w:rsidRPr="00F13056">
        <w:rPr>
          <w:rFonts w:ascii="Times New Roman" w:hAnsi="Times New Roman" w:cs="Times New Roman"/>
          <w:spacing w:val="2"/>
          <w:sz w:val="28"/>
          <w:szCs w:val="28"/>
        </w:rPr>
        <w:t>образовательной программы</w:t>
      </w:r>
      <w:r>
        <w:rPr>
          <w:rFonts w:ascii="Times New Roman" w:hAnsi="Times New Roman" w:cs="Times New Roman"/>
          <w:spacing w:val="2"/>
          <w:sz w:val="28"/>
          <w:szCs w:val="28"/>
        </w:rPr>
        <w:t xml:space="preserve"> начального общего образования ф</w:t>
      </w:r>
      <w:r w:rsidRPr="00F13056">
        <w:rPr>
          <w:rFonts w:ascii="Times New Roman" w:hAnsi="Times New Roman" w:cs="Times New Roman"/>
          <w:spacing w:val="2"/>
          <w:sz w:val="28"/>
          <w:szCs w:val="28"/>
        </w:rPr>
        <w:t>едерального государственного образователь</w:t>
      </w:r>
      <w:r w:rsidRPr="00F13056">
        <w:rPr>
          <w:rFonts w:ascii="Times New Roman" w:hAnsi="Times New Roman" w:cs="Times New Roman"/>
          <w:sz w:val="28"/>
          <w:szCs w:val="28"/>
        </w:rPr>
        <w:t>ного стандарта начального общего образования</w:t>
      </w:r>
      <w:r>
        <w:rPr>
          <w:rFonts w:ascii="Times New Roman" w:hAnsi="Times New Roman" w:cs="Times New Roman"/>
          <w:sz w:val="28"/>
          <w:szCs w:val="28"/>
        </w:rPr>
        <w:t xml:space="preserve"> обучающихся с ОВЗ</w:t>
      </w:r>
      <w:r w:rsidRPr="00F13056">
        <w:rPr>
          <w:rFonts w:ascii="Times New Roman" w:hAnsi="Times New Roman" w:cs="Times New Roman"/>
          <w:sz w:val="28"/>
          <w:szCs w:val="28"/>
        </w:rPr>
        <w:t>.</w:t>
      </w:r>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Примерные программы служат ориентиром для авторов </w:t>
      </w:r>
      <w:r w:rsidRPr="00F13056">
        <w:rPr>
          <w:rFonts w:ascii="Times New Roman" w:hAnsi="Times New Roman" w:cs="Times New Roman"/>
          <w:sz w:val="28"/>
          <w:szCs w:val="28"/>
        </w:rPr>
        <w:t xml:space="preserve">рабочих учебных программ. </w:t>
      </w:r>
    </w:p>
    <w:p w:rsidR="00D940A1" w:rsidRDefault="00D940A1" w:rsidP="00C2413B">
      <w:pPr>
        <w:spacing w:after="0" w:line="360" w:lineRule="auto"/>
        <w:ind w:firstLine="709"/>
        <w:jc w:val="both"/>
        <w:rPr>
          <w:rFonts w:ascii="Times New Roman" w:hAnsi="Times New Roman" w:cs="Times New Roman"/>
          <w:sz w:val="28"/>
          <w:szCs w:val="28"/>
        </w:rPr>
      </w:pPr>
      <w:r w:rsidRPr="009B5682">
        <w:rPr>
          <w:rFonts w:ascii="Times New Roman" w:hAnsi="Times New Roman" w:cs="Times New Roman"/>
          <w:sz w:val="28"/>
          <w:szCs w:val="28"/>
        </w:rPr>
        <w:lastRenderedPageBreak/>
        <w:t>Программы отдельных учебных предметов,</w:t>
      </w:r>
      <w:r>
        <w:rPr>
          <w:rFonts w:ascii="Times New Roman" w:hAnsi="Times New Roman" w:cs="Times New Roman"/>
          <w:sz w:val="28"/>
          <w:szCs w:val="28"/>
        </w:rPr>
        <w:t xml:space="preserve"> коррекционных</w:t>
      </w:r>
      <w:r w:rsidRPr="009B5682">
        <w:rPr>
          <w:rFonts w:ascii="Times New Roman" w:hAnsi="Times New Roman" w:cs="Times New Roman"/>
          <w:sz w:val="28"/>
          <w:szCs w:val="28"/>
        </w:rPr>
        <w:t xml:space="preserve"> курсов должны обеспечивать достижение планируемых результатов освоения основной адаптированной </w:t>
      </w:r>
      <w:r>
        <w:rPr>
          <w:rFonts w:ascii="Times New Roman" w:hAnsi="Times New Roman" w:cs="Times New Roman"/>
          <w:sz w:val="28"/>
          <w:szCs w:val="28"/>
        </w:rPr>
        <w:t>обще</w:t>
      </w:r>
      <w:r w:rsidRPr="009B5682">
        <w:rPr>
          <w:rFonts w:ascii="Times New Roman" w:hAnsi="Times New Roman" w:cs="Times New Roman"/>
          <w:sz w:val="28"/>
          <w:szCs w:val="28"/>
        </w:rPr>
        <w:t>образовательной программы начального общего о</w:t>
      </w:r>
      <w:r w:rsidR="00D66AD8">
        <w:rPr>
          <w:rFonts w:ascii="Times New Roman" w:hAnsi="Times New Roman" w:cs="Times New Roman"/>
          <w:sz w:val="28"/>
          <w:szCs w:val="28"/>
        </w:rPr>
        <w:t>бразования</w:t>
      </w:r>
      <w:r w:rsidRPr="009B568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9B5682">
        <w:rPr>
          <w:rFonts w:ascii="Times New Roman" w:hAnsi="Times New Roman" w:cs="Times New Roman"/>
          <w:sz w:val="28"/>
          <w:szCs w:val="28"/>
        </w:rPr>
        <w:t xml:space="preserve">. </w:t>
      </w:r>
    </w:p>
    <w:p w:rsidR="00D940A1" w:rsidRPr="00FE5FF5" w:rsidRDefault="00D940A1" w:rsidP="00C2413B">
      <w:pPr>
        <w:spacing w:after="0" w:line="360" w:lineRule="auto"/>
        <w:ind w:firstLine="709"/>
        <w:jc w:val="both"/>
        <w:rPr>
          <w:rFonts w:ascii="Times New Roman" w:hAnsi="Times New Roman" w:cs="Times New Roman"/>
          <w:kern w:val="2"/>
          <w:sz w:val="28"/>
          <w:szCs w:val="28"/>
        </w:rPr>
      </w:pPr>
      <w:r w:rsidRPr="00FE5FF5">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коррекционного </w:t>
      </w:r>
      <w:r w:rsidRPr="00FE5FF5">
        <w:rPr>
          <w:rFonts w:ascii="Times New Roman" w:hAnsi="Times New Roman" w:cs="Times New Roman"/>
          <w:sz w:val="28"/>
          <w:szCs w:val="28"/>
        </w:rPr>
        <w:t xml:space="preserve">курса) </w:t>
      </w:r>
      <w:r w:rsidRPr="00FE5FF5">
        <w:rPr>
          <w:rFonts w:ascii="Times New Roman" w:hAnsi="Times New Roman" w:cs="Times New Roman"/>
          <w:kern w:val="2"/>
          <w:sz w:val="28"/>
          <w:szCs w:val="28"/>
        </w:rPr>
        <w:t>должна содержать:</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общую характеристику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места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 в учебном плане;</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ценностных ориентиров содержания учебного предмета;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содержание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D940A1"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материально-технического обеспечения образовательного процесса.</w:t>
      </w:r>
    </w:p>
    <w:p w:rsidR="00D60B90" w:rsidRDefault="00D940A1" w:rsidP="00C2413B">
      <w:pPr>
        <w:pStyle w:val="af"/>
        <w:spacing w:line="360" w:lineRule="auto"/>
        <w:ind w:firstLine="709"/>
        <w:rPr>
          <w:rFonts w:ascii="Times New Roman" w:hAnsi="Times New Roman"/>
          <w:sz w:val="28"/>
        </w:rPr>
      </w:pPr>
      <w:r>
        <w:rPr>
          <w:rFonts w:ascii="Times New Roman" w:hAnsi="Times New Roman"/>
          <w:spacing w:val="2"/>
          <w:sz w:val="28"/>
        </w:rPr>
        <w:t>В данном разделе п</w:t>
      </w:r>
      <w:r w:rsidRPr="00482C43">
        <w:rPr>
          <w:rFonts w:ascii="Times New Roman" w:hAnsi="Times New Roman"/>
          <w:spacing w:val="2"/>
          <w:sz w:val="28"/>
        </w:rPr>
        <w:t xml:space="preserve">римерной адаптированной основной </w:t>
      </w:r>
      <w:r>
        <w:rPr>
          <w:rFonts w:ascii="Times New Roman" w:hAnsi="Times New Roman"/>
          <w:spacing w:val="2"/>
          <w:sz w:val="28"/>
        </w:rPr>
        <w:t>обще</w:t>
      </w:r>
      <w:r w:rsidRPr="00482C43">
        <w:rPr>
          <w:rFonts w:ascii="Times New Roman" w:hAnsi="Times New Roman"/>
          <w:spacing w:val="2"/>
          <w:sz w:val="28"/>
        </w:rPr>
        <w:t>образователь</w:t>
      </w:r>
      <w:r w:rsidRPr="00482C43">
        <w:rPr>
          <w:rFonts w:ascii="Times New Roman" w:hAnsi="Times New Roman"/>
          <w:sz w:val="28"/>
        </w:rPr>
        <w:t>ной программы нач</w:t>
      </w:r>
      <w:r>
        <w:rPr>
          <w:rFonts w:ascii="Times New Roman" w:hAnsi="Times New Roman"/>
          <w:sz w:val="28"/>
        </w:rPr>
        <w:t>ального общего образования обучающихся</w:t>
      </w:r>
      <w:r w:rsidRPr="00482C43">
        <w:rPr>
          <w:rFonts w:ascii="Times New Roman" w:hAnsi="Times New Roman"/>
          <w:sz w:val="28"/>
        </w:rPr>
        <w:t xml:space="preserve"> с ТНР приводится основное содержание по всем обязательным предметам</w:t>
      </w:r>
      <w:r>
        <w:rPr>
          <w:rFonts w:ascii="Times New Roman" w:hAnsi="Times New Roman"/>
          <w:sz w:val="28"/>
        </w:rPr>
        <w:t xml:space="preserve"> и коррекционным</w:t>
      </w:r>
      <w:r w:rsidRPr="00482C43">
        <w:rPr>
          <w:rFonts w:ascii="Times New Roman" w:hAnsi="Times New Roman"/>
          <w:sz w:val="28"/>
        </w:rPr>
        <w:t xml:space="preserve"> курсам на ступени начального общего образования (за исклю</w:t>
      </w:r>
      <w:r w:rsidRPr="00482C43">
        <w:rPr>
          <w:rFonts w:ascii="Times New Roman" w:hAnsi="Times New Roman"/>
          <w:spacing w:val="2"/>
          <w:sz w:val="28"/>
        </w:rPr>
        <w:t xml:space="preserve">чением родного языка и литературного чтения на родном </w:t>
      </w:r>
      <w:r w:rsidRPr="00482C43">
        <w:rPr>
          <w:rFonts w:ascii="Times New Roman" w:hAnsi="Times New Roman"/>
          <w:sz w:val="28"/>
        </w:rPr>
        <w:t>языке), которое должно быть в полном объёме отражено в соответствующих разделах рабочих программ учебных пред</w:t>
      </w:r>
      <w:r w:rsidRPr="00482C43">
        <w:rPr>
          <w:rFonts w:ascii="Times New Roman" w:hAnsi="Times New Roman"/>
          <w:spacing w:val="2"/>
          <w:sz w:val="28"/>
        </w:rPr>
        <w:t xml:space="preserve">метов. Остальные разделы примерных программ учебных </w:t>
      </w:r>
      <w:r w:rsidRPr="00482C43">
        <w:rPr>
          <w:rFonts w:ascii="Times New Roman" w:hAnsi="Times New Roman"/>
          <w:sz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Default="005E3ED3" w:rsidP="00C2413B">
      <w:pPr>
        <w:pStyle w:val="af"/>
        <w:spacing w:line="360" w:lineRule="auto"/>
        <w:ind w:firstLine="709"/>
        <w:rPr>
          <w:rFonts w:ascii="Times New Roman" w:hAnsi="Times New Roman"/>
          <w:sz w:val="28"/>
        </w:rPr>
      </w:pPr>
    </w:p>
    <w:p w:rsidR="00D60B90"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lastRenderedPageBreak/>
        <w:t>Основное содержание учебных предметов</w:t>
      </w:r>
    </w:p>
    <w:p w:rsidR="004265E4" w:rsidRPr="00235503" w:rsidRDefault="004265E4" w:rsidP="0044283A">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rsidR="004265E4" w:rsidRPr="00412B00" w:rsidRDefault="004265E4" w:rsidP="00235503">
      <w:pPr>
        <w:pStyle w:val="af"/>
        <w:spacing w:line="360" w:lineRule="auto"/>
        <w:ind w:firstLine="708"/>
        <w:rPr>
          <w:rFonts w:ascii="Times New Roman" w:hAnsi="Times New Roman"/>
          <w:b/>
          <w:sz w:val="28"/>
        </w:rPr>
      </w:pPr>
      <w:r w:rsidRPr="00412B00">
        <w:rPr>
          <w:rFonts w:ascii="Times New Roman" w:hAnsi="Times New Roman"/>
          <w:sz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412B00">
        <w:rPr>
          <w:rFonts w:ascii="Times New Roman" w:hAnsi="Times New Roman"/>
          <w:sz w:val="28"/>
        </w:rPr>
        <w:softHyphen/>
        <w:t>ком развитии ребенка, с другой стороны. Кроме того, от успешно</w:t>
      </w:r>
      <w:r w:rsidRPr="00412B00">
        <w:rPr>
          <w:rFonts w:ascii="Times New Roman" w:hAnsi="Times New Roman"/>
          <w:sz w:val="28"/>
        </w:rPr>
        <w:softHyphen/>
        <w:t xml:space="preserve">го усвоения родного языка во многом зависит и успеваемость обучающихся по всем другим предметам.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У обучающихся</w:t>
      </w:r>
      <w:r w:rsidRPr="00B31DC6">
        <w:rPr>
          <w:rFonts w:ascii="Times New Roman" w:hAnsi="Times New Roman" w:cs="Times New Roman"/>
          <w:i w:val="0"/>
          <w:sz w:val="28"/>
          <w:szCs w:val="28"/>
        </w:rPr>
        <w:t xml:space="preserve"> с ТНР отмечается несформированность как импрессивной, так и экспрессивной речи, нарушения как устной, так и пись</w:t>
      </w:r>
      <w:r>
        <w:rPr>
          <w:rFonts w:ascii="Times New Roman" w:hAnsi="Times New Roman" w:cs="Times New Roman"/>
          <w:i w:val="0"/>
          <w:sz w:val="28"/>
          <w:szCs w:val="28"/>
        </w:rPr>
        <w:t>менной речи. У обучающихся с ТНР</w:t>
      </w:r>
      <w:r w:rsidRPr="00B31DC6">
        <w:rPr>
          <w:rFonts w:ascii="Times New Roman" w:hAnsi="Times New Roman" w:cs="Times New Roman"/>
          <w:i w:val="0"/>
          <w:sz w:val="28"/>
          <w:szCs w:val="28"/>
        </w:rPr>
        <w:t xml:space="preserve"> оказываются недостаточно сформированными многие уровни и этапы речевой деятельности: мотивационный, смы</w:t>
      </w:r>
      <w:r>
        <w:rPr>
          <w:rFonts w:ascii="Times New Roman" w:hAnsi="Times New Roman" w:cs="Times New Roman"/>
          <w:i w:val="0"/>
          <w:sz w:val="28"/>
          <w:szCs w:val="28"/>
        </w:rPr>
        <w:t>словой, языковой, гностико-пракс</w:t>
      </w:r>
      <w:r w:rsidRPr="00B31DC6">
        <w:rPr>
          <w:rFonts w:ascii="Times New Roman" w:hAnsi="Times New Roman" w:cs="Times New Roman"/>
          <w:i w:val="0"/>
          <w:sz w:val="28"/>
          <w:szCs w:val="28"/>
        </w:rPr>
        <w:t>ический, сенсомоторный. Однако ведущим в структуре речевого дефекта этих детей является недоразвитие языкового уровня речевой деятельнос</w:t>
      </w:r>
      <w:r w:rsidRPr="00B31DC6">
        <w:rPr>
          <w:rFonts w:ascii="Times New Roman" w:hAnsi="Times New Roman" w:cs="Times New Roman"/>
          <w:i w:val="0"/>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B31DC6">
        <w:rPr>
          <w:rFonts w:ascii="Times New Roman" w:hAnsi="Times New Roman" w:cs="Times New Roman"/>
          <w:i w:val="0"/>
          <w:sz w:val="28"/>
          <w:szCs w:val="28"/>
        </w:rPr>
        <w:softHyphen/>
        <w:t>вания закономерностей языка в процессе речевого общения.</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Наруше</w:t>
      </w:r>
      <w:r>
        <w:rPr>
          <w:rFonts w:ascii="Times New Roman" w:hAnsi="Times New Roman" w:cs="Times New Roman"/>
          <w:i w:val="0"/>
          <w:sz w:val="28"/>
          <w:szCs w:val="28"/>
        </w:rPr>
        <w:t>ния речевого развития у обучающихся</w:t>
      </w:r>
      <w:r w:rsidRPr="00B31DC6">
        <w:rPr>
          <w:rFonts w:ascii="Times New Roman" w:hAnsi="Times New Roman" w:cs="Times New Roman"/>
          <w:i w:val="0"/>
          <w:sz w:val="28"/>
          <w:szCs w:val="28"/>
        </w:rPr>
        <w:t xml:space="preserve"> с ТНР проявляются как на уровне практического исполь</w:t>
      </w:r>
      <w:r>
        <w:rPr>
          <w:rFonts w:ascii="Times New Roman" w:hAnsi="Times New Roman" w:cs="Times New Roman"/>
          <w:i w:val="0"/>
          <w:sz w:val="28"/>
          <w:szCs w:val="28"/>
        </w:rPr>
        <w:t>зования языка</w:t>
      </w:r>
      <w:r w:rsidRPr="00B31DC6">
        <w:rPr>
          <w:rFonts w:ascii="Times New Roman" w:hAnsi="Times New Roman" w:cs="Times New Roman"/>
          <w:i w:val="0"/>
          <w:sz w:val="28"/>
          <w:szCs w:val="28"/>
        </w:rPr>
        <w:t>, так и на уровне осознания правил яз</w:t>
      </w:r>
      <w:r>
        <w:rPr>
          <w:rFonts w:ascii="Times New Roman" w:hAnsi="Times New Roman" w:cs="Times New Roman"/>
          <w:i w:val="0"/>
          <w:sz w:val="28"/>
          <w:szCs w:val="28"/>
        </w:rPr>
        <w:t>ыка. Особенно страдает</w:t>
      </w:r>
      <w:r w:rsidRPr="00B31DC6">
        <w:rPr>
          <w:rFonts w:ascii="Times New Roman" w:hAnsi="Times New Roman" w:cs="Times New Roman"/>
          <w:i w:val="0"/>
          <w:sz w:val="28"/>
          <w:szCs w:val="28"/>
        </w:rPr>
        <w:t xml:space="preserve"> осознание языковых правил, т.е. формирование языковых обобщений: фонематических, лексических, морфологичес</w:t>
      </w:r>
      <w:r w:rsidRPr="00B31DC6">
        <w:rPr>
          <w:rFonts w:ascii="Times New Roman" w:hAnsi="Times New Roman" w:cs="Times New Roman"/>
          <w:i w:val="0"/>
          <w:sz w:val="28"/>
          <w:szCs w:val="28"/>
        </w:rPr>
        <w:softHyphen/>
        <w:t>ких, синтаксических.</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В связи с этим в процессе </w:t>
      </w:r>
      <w:r>
        <w:rPr>
          <w:rFonts w:ascii="Times New Roman" w:hAnsi="Times New Roman" w:cs="Times New Roman"/>
          <w:i w:val="0"/>
          <w:sz w:val="28"/>
          <w:szCs w:val="28"/>
        </w:rPr>
        <w:t>обучения русскому языку обучающихся</w:t>
      </w:r>
      <w:r w:rsidRPr="00B31DC6">
        <w:rPr>
          <w:rFonts w:ascii="Times New Roman" w:hAnsi="Times New Roman" w:cs="Times New Roman"/>
          <w:i w:val="0"/>
          <w:sz w:val="28"/>
          <w:szCs w:val="28"/>
        </w:rPr>
        <w:t xml:space="preserve">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31DC6">
        <w:rPr>
          <w:rFonts w:ascii="Times New Roman" w:hAnsi="Times New Roman" w:cs="Times New Roman"/>
          <w:i w:val="0"/>
          <w:sz w:val="28"/>
          <w:szCs w:val="28"/>
        </w:rPr>
        <w:softHyphen/>
        <w:t>ческой и монологической речи. Преподавание русского языка осу</w:t>
      </w:r>
      <w:r w:rsidRPr="00B31DC6">
        <w:rPr>
          <w:rFonts w:ascii="Times New Roman" w:hAnsi="Times New Roman" w:cs="Times New Roman"/>
          <w:i w:val="0"/>
          <w:sz w:val="28"/>
          <w:szCs w:val="28"/>
        </w:rPr>
        <w:softHyphen/>
        <w:t>ществляется с использованием различных методо</w:t>
      </w:r>
      <w:r>
        <w:rPr>
          <w:rFonts w:ascii="Times New Roman" w:hAnsi="Times New Roman" w:cs="Times New Roman"/>
          <w:i w:val="0"/>
          <w:sz w:val="28"/>
          <w:szCs w:val="28"/>
        </w:rPr>
        <w:t>в, но имеет глав</w:t>
      </w:r>
      <w:r>
        <w:rPr>
          <w:rFonts w:ascii="Times New Roman" w:hAnsi="Times New Roman" w:cs="Times New Roman"/>
          <w:i w:val="0"/>
          <w:sz w:val="28"/>
          <w:szCs w:val="28"/>
        </w:rPr>
        <w:softHyphen/>
        <w:t>ной целью корре</w:t>
      </w:r>
      <w:r w:rsidRPr="00B31DC6">
        <w:rPr>
          <w:rFonts w:ascii="Times New Roman" w:hAnsi="Times New Roman" w:cs="Times New Roman"/>
          <w:i w:val="0"/>
          <w:sz w:val="28"/>
          <w:szCs w:val="28"/>
        </w:rPr>
        <w:t>гировать недоста</w:t>
      </w:r>
      <w:r>
        <w:rPr>
          <w:rFonts w:ascii="Times New Roman" w:hAnsi="Times New Roman" w:cs="Times New Roman"/>
          <w:i w:val="0"/>
          <w:sz w:val="28"/>
          <w:szCs w:val="28"/>
        </w:rPr>
        <w:t>тки речевого развития</w:t>
      </w:r>
      <w:r w:rsidRPr="00B31DC6">
        <w:rPr>
          <w:rFonts w:ascii="Times New Roman" w:hAnsi="Times New Roman" w:cs="Times New Roman"/>
          <w:i w:val="0"/>
          <w:sz w:val="28"/>
          <w:szCs w:val="28"/>
        </w:rPr>
        <w:t>, создать предпосылки для овладения школьными знаниями, умения</w:t>
      </w:r>
      <w:r w:rsidRPr="00B31DC6">
        <w:rPr>
          <w:rFonts w:ascii="Times New Roman" w:hAnsi="Times New Roman" w:cs="Times New Roman"/>
          <w:i w:val="0"/>
          <w:sz w:val="28"/>
          <w:szCs w:val="28"/>
        </w:rPr>
        <w:softHyphen/>
        <w:t>ми и навыками.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Специально разработанная система занятий по русскому языку </w:t>
      </w:r>
      <w:r>
        <w:rPr>
          <w:rFonts w:ascii="Times New Roman" w:hAnsi="Times New Roman" w:cs="Times New Roman"/>
          <w:i w:val="0"/>
          <w:sz w:val="28"/>
          <w:szCs w:val="28"/>
        </w:rPr>
        <w:t>предусматривает овладение обучающимися</w:t>
      </w:r>
      <w:r w:rsidRPr="00B31DC6">
        <w:rPr>
          <w:rFonts w:ascii="Times New Roman" w:hAnsi="Times New Roman" w:cs="Times New Roman"/>
          <w:i w:val="0"/>
          <w:sz w:val="28"/>
          <w:szCs w:val="28"/>
        </w:rPr>
        <w:t xml:space="preserve"> различными способами и средст</w:t>
      </w:r>
      <w:r w:rsidRPr="00B31DC6">
        <w:rPr>
          <w:rFonts w:ascii="Times New Roman" w:hAnsi="Times New Roman" w:cs="Times New Roman"/>
          <w:i w:val="0"/>
          <w:sz w:val="28"/>
          <w:szCs w:val="28"/>
        </w:rPr>
        <w:softHyphen/>
        <w:t>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В связи с этим в процес</w:t>
      </w:r>
      <w:r>
        <w:rPr>
          <w:rFonts w:ascii="Times New Roman" w:hAnsi="Times New Roman" w:cs="Times New Roman"/>
          <w:i w:val="0"/>
          <w:sz w:val="28"/>
          <w:szCs w:val="28"/>
        </w:rPr>
        <w:t>се преподавания русского языка</w:t>
      </w:r>
      <w:r w:rsidRPr="00B31DC6">
        <w:rPr>
          <w:rFonts w:ascii="Times New Roman" w:hAnsi="Times New Roman" w:cs="Times New Roman"/>
          <w:i w:val="0"/>
          <w:sz w:val="28"/>
          <w:szCs w:val="28"/>
        </w:rPr>
        <w:t xml:space="preserve"> ставятся следующие </w:t>
      </w:r>
      <w:r w:rsidRPr="0046479E">
        <w:rPr>
          <w:rFonts w:ascii="Times New Roman" w:hAnsi="Times New Roman" w:cs="Times New Roman"/>
          <w:b/>
          <w:i w:val="0"/>
          <w:sz w:val="28"/>
          <w:szCs w:val="28"/>
        </w:rPr>
        <w:t>задачи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повысить уровень речевого и общ</w:t>
      </w:r>
      <w:r>
        <w:rPr>
          <w:rFonts w:ascii="Times New Roman" w:hAnsi="Times New Roman" w:cs="Times New Roman"/>
          <w:i w:val="0"/>
          <w:sz w:val="28"/>
          <w:szCs w:val="28"/>
        </w:rPr>
        <w:t>его психического развития обучающихся</w:t>
      </w:r>
      <w:r w:rsidRPr="00B31DC6">
        <w:rPr>
          <w:rFonts w:ascii="Times New Roman" w:hAnsi="Times New Roman" w:cs="Times New Roman"/>
          <w:i w:val="0"/>
          <w:sz w:val="28"/>
          <w:szCs w:val="28"/>
        </w:rPr>
        <w:t xml:space="preserve"> с тяжелыми нарушениями речи;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овладение грамотой;</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осуществлять профилактику специфических и сопутствующих (графических, орфографических) ошибок;</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средст</w:t>
      </w:r>
      <w:r>
        <w:rPr>
          <w:rFonts w:ascii="Times New Roman" w:hAnsi="Times New Roman" w:cs="Times New Roman"/>
          <w:i w:val="0"/>
          <w:sz w:val="28"/>
          <w:szCs w:val="28"/>
        </w:rPr>
        <w:t>в в речевой деятельности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формировать «чувство» языка, умение отличать правильные языковые формы от неправильных;</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овладеть способностью пользоваться устной и письменной речью для решения соответствующих возрасту бытовых задач;</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расширить и обогатить опыт коммуникации обучающихся в ближнем и дальнем окружении;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дислексий, дисграфий и </w:t>
      </w:r>
      <w:r>
        <w:rPr>
          <w:rFonts w:ascii="Times New Roman" w:hAnsi="Times New Roman" w:cs="Times New Roman"/>
          <w:i w:val="0"/>
          <w:sz w:val="28"/>
          <w:szCs w:val="28"/>
        </w:rPr>
        <w:t>дизорфографий</w:t>
      </w:r>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Каждый раздел</w:t>
      </w:r>
      <w:r w:rsidRPr="00B31DC6">
        <w:rPr>
          <w:rFonts w:ascii="Times New Roman" w:hAnsi="Times New Roman" w:cs="Times New Roman"/>
          <w:i w:val="0"/>
          <w:sz w:val="28"/>
          <w:szCs w:val="28"/>
        </w:rPr>
        <w:t xml:space="preserve"> программы</w:t>
      </w:r>
      <w:r>
        <w:rPr>
          <w:rFonts w:ascii="Times New Roman" w:hAnsi="Times New Roman" w:cs="Times New Roman"/>
          <w:i w:val="0"/>
          <w:sz w:val="28"/>
          <w:szCs w:val="28"/>
        </w:rPr>
        <w:t xml:space="preserve"> должен</w:t>
      </w:r>
      <w:r w:rsidRPr="00B31DC6">
        <w:rPr>
          <w:rFonts w:ascii="Times New Roman" w:hAnsi="Times New Roman" w:cs="Times New Roman"/>
          <w:i w:val="0"/>
          <w:sz w:val="28"/>
          <w:szCs w:val="28"/>
        </w:rPr>
        <w:t xml:space="preserve"> вк</w:t>
      </w:r>
      <w:r>
        <w:rPr>
          <w:rFonts w:ascii="Times New Roman" w:hAnsi="Times New Roman" w:cs="Times New Roman"/>
          <w:i w:val="0"/>
          <w:sz w:val="28"/>
          <w:szCs w:val="28"/>
        </w:rPr>
        <w:t>люча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перечень тем, рас</w:t>
      </w:r>
      <w:r w:rsidRPr="00B31DC6">
        <w:rPr>
          <w:rFonts w:ascii="Times New Roman" w:hAnsi="Times New Roman" w:cs="Times New Roman"/>
          <w:i w:val="0"/>
          <w:sz w:val="28"/>
          <w:szCs w:val="28"/>
        </w:rPr>
        <w:softHyphen/>
        <w:t>положенных в определенной логическо</w:t>
      </w:r>
      <w:r>
        <w:rPr>
          <w:rFonts w:ascii="Times New Roman" w:hAnsi="Times New Roman" w:cs="Times New Roman"/>
          <w:i w:val="0"/>
          <w:sz w:val="28"/>
          <w:szCs w:val="28"/>
        </w:rPr>
        <w:t>й последовательности, ох</w:t>
      </w:r>
      <w:r>
        <w:rPr>
          <w:rFonts w:ascii="Times New Roman" w:hAnsi="Times New Roman" w:cs="Times New Roman"/>
          <w:i w:val="0"/>
          <w:sz w:val="28"/>
          <w:szCs w:val="28"/>
        </w:rPr>
        <w:softHyphen/>
        <w:t>ватыва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круг основных грамматических понятий, умений, орфо</w:t>
      </w:r>
      <w:r w:rsidRPr="00B31DC6">
        <w:rPr>
          <w:rFonts w:ascii="Times New Roman" w:hAnsi="Times New Roman" w:cs="Times New Roman"/>
          <w:i w:val="0"/>
          <w:sz w:val="28"/>
          <w:szCs w:val="28"/>
        </w:rPr>
        <w:softHyphen/>
        <w:t>графических и пунктуационных правил и навык</w:t>
      </w:r>
      <w:r>
        <w:rPr>
          <w:rFonts w:ascii="Times New Roman" w:hAnsi="Times New Roman" w:cs="Times New Roman"/>
          <w:i w:val="0"/>
          <w:sz w:val="28"/>
          <w:szCs w:val="28"/>
        </w:rPr>
        <w:t>ов. Система подачи материала должна обеспечивать</w:t>
      </w:r>
      <w:r w:rsidRPr="00B31DC6">
        <w:rPr>
          <w:rFonts w:ascii="Times New Roman" w:hAnsi="Times New Roman" w:cs="Times New Roman"/>
          <w:i w:val="0"/>
          <w:sz w:val="28"/>
          <w:szCs w:val="28"/>
        </w:rPr>
        <w:t xml:space="preserve"> условия осознания языковых закономерностей и формирования языковой системы.</w:t>
      </w:r>
    </w:p>
    <w:p w:rsidR="004265E4" w:rsidRPr="004A234B"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lastRenderedPageBreak/>
        <w:t>На всех уроках обучения русскому языку ставятся и решаются как образовательные, развивающие, так и коррекционные задачи.</w:t>
      </w:r>
    </w:p>
    <w:p w:rsidR="004265E4" w:rsidRPr="00F13056" w:rsidRDefault="004265E4" w:rsidP="00235503">
      <w:pPr>
        <w:pStyle w:val="af"/>
        <w:spacing w:line="36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rsidR="004265E4" w:rsidRPr="00F13056" w:rsidRDefault="004265E4" w:rsidP="00235503">
      <w:pPr>
        <w:pStyle w:val="af"/>
        <w:spacing w:line="36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F13056"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611B2C"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rsidR="004265E4" w:rsidRDefault="004265E4" w:rsidP="00235503">
      <w:pPr>
        <w:pStyle w:val="af"/>
        <w:spacing w:line="36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F13056">
        <w:rPr>
          <w:rFonts w:ascii="Times New Roman" w:hAnsi="Times New Roman" w:cs="Times New Roman"/>
          <w:sz w:val="28"/>
          <w:szCs w:val="28"/>
        </w:rPr>
        <w:t>(подробное, выборочное). 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xml:space="preserve">) по интересной детям тематике (на основе </w:t>
      </w:r>
      <w:r w:rsidRPr="00F13056">
        <w:rPr>
          <w:rFonts w:ascii="Times New Roman" w:hAnsi="Times New Roman" w:cs="Times New Roman"/>
          <w:spacing w:val="-2"/>
          <w:sz w:val="28"/>
          <w:szCs w:val="28"/>
        </w:rPr>
        <w:lastRenderedPageBreak/>
        <w:t>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
    <w:p w:rsidR="004265E4" w:rsidRDefault="004265E4" w:rsidP="00235503">
      <w:pPr>
        <w:pStyle w:val="af"/>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Pr>
          <w:rFonts w:ascii="Times New Roman" w:hAnsi="Times New Roman" w:cs="Times New Roman"/>
          <w:spacing w:val="-2"/>
          <w:sz w:val="28"/>
          <w:szCs w:val="28"/>
          <w:lang w:val="en-US"/>
        </w:rPr>
        <w:t>I</w:t>
      </w:r>
      <w:r w:rsidR="00D66AD8">
        <w:rPr>
          <w:rFonts w:ascii="Times New Roman" w:hAnsi="Times New Roman" w:cs="Times New Roman"/>
          <w:spacing w:val="-2"/>
          <w:sz w:val="28"/>
          <w:szCs w:val="28"/>
        </w:rPr>
        <w:t xml:space="preserve"> дополнительный</w:t>
      </w:r>
      <w:r>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w:t>
      </w:r>
      <w:r w:rsidRPr="00C93289">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 и «Русский язык» (</w:t>
      </w:r>
      <w:r>
        <w:rPr>
          <w:rFonts w:ascii="Times New Roman" w:hAnsi="Times New Roman" w:cs="Times New Roman"/>
          <w:spacing w:val="-2"/>
          <w:sz w:val="28"/>
          <w:szCs w:val="28"/>
          <w:lang w:val="en-US"/>
        </w:rPr>
        <w:t>II</w:t>
      </w:r>
      <w:r w:rsidRPr="009C0FC2">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IV</w:t>
      </w:r>
      <w:r w:rsidRPr="009C0FC2">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w:t>
      </w:r>
    </w:p>
    <w:p w:rsidR="005E3ED3" w:rsidRDefault="005E3ED3" w:rsidP="00235503">
      <w:pPr>
        <w:pStyle w:val="af"/>
        <w:spacing w:line="360" w:lineRule="auto"/>
        <w:ind w:firstLine="708"/>
        <w:rPr>
          <w:rFonts w:ascii="Times New Roman" w:hAnsi="Times New Roman" w:cs="Times New Roman"/>
          <w:spacing w:val="-2"/>
          <w:sz w:val="28"/>
          <w:szCs w:val="28"/>
        </w:rPr>
      </w:pPr>
    </w:p>
    <w:p w:rsidR="004265E4" w:rsidRDefault="004265E4" w:rsidP="00A83B96">
      <w:pPr>
        <w:pStyle w:val="af"/>
        <w:spacing w:line="36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овл</w:t>
      </w:r>
      <w:r>
        <w:rPr>
          <w:rFonts w:ascii="Times New Roman" w:hAnsi="Times New Roman" w:cs="Times New Roman"/>
          <w:bCs/>
          <w:iCs/>
          <w:sz w:val="28"/>
          <w:szCs w:val="28"/>
        </w:rPr>
        <w:t>адения чтением и письмом обучающийся</w:t>
      </w:r>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ТНР,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воспроизводить звукослоговую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одные акустически и артикулятор</w:t>
      </w:r>
      <w:r w:rsidRPr="00801181">
        <w:rPr>
          <w:rFonts w:ascii="Times New Roman" w:hAnsi="Times New Roman" w:cs="Times New Roman"/>
          <w:bCs/>
          <w:iCs/>
          <w:sz w:val="28"/>
          <w:szCs w:val="28"/>
        </w:rPr>
        <w:t>но,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овладевать слитным послоговым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правильно понимать </w:t>
      </w:r>
      <w:r w:rsidRPr="00801181">
        <w:rPr>
          <w:rFonts w:ascii="Times New Roman" w:hAnsi="Times New Roman" w:cs="Times New Roman"/>
          <w:bCs/>
          <w:iCs/>
          <w:sz w:val="28"/>
          <w:szCs w:val="28"/>
        </w:rPr>
        <w:lastRenderedPageBreak/>
        <w:t>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rsidR="00A36A5A" w:rsidRPr="00801181" w:rsidRDefault="00A36A5A"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ТНР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до</w:t>
      </w:r>
      <w:r>
        <w:rPr>
          <w:rFonts w:ascii="Times New Roman" w:hAnsi="Times New Roman" w:cs="Times New Roman"/>
          <w:bCs/>
          <w:iCs/>
          <w:sz w:val="28"/>
          <w:szCs w:val="28"/>
        </w:rPr>
        <w:t>букварный</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иметь достаточный словарный запас, владеть 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rsidR="00B53315" w:rsidRDefault="00A14367" w:rsidP="00B53315">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rsidR="00B53315" w:rsidRDefault="00B53315" w:rsidP="00B53315">
      <w:pPr>
        <w:pStyle w:val="af"/>
        <w:spacing w:line="36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дифференцируется от других звуков, затем на уроках обучения грамоте изучается соответствующая буква.</w:t>
      </w:r>
    </w:p>
    <w:p w:rsidR="00A14367" w:rsidRPr="00406D7A" w:rsidRDefault="00A14367" w:rsidP="00406D7A">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 xml:space="preserve">замечать несоответствие </w:t>
      </w:r>
      <w:r w:rsidRPr="00406D7A">
        <w:rPr>
          <w:rFonts w:ascii="Times New Roman" w:hAnsi="Times New Roman" w:cs="Times New Roman"/>
          <w:color w:val="auto"/>
          <w:sz w:val="28"/>
          <w:szCs w:val="28"/>
        </w:rPr>
        <w:lastRenderedPageBreak/>
        <w:t>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rsidR="00A14367" w:rsidRPr="00406D7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rsidR="004265E4" w:rsidRPr="00801181" w:rsidRDefault="00A04E8C"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обходимо привлечь внимание обучающихся</w:t>
      </w:r>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вспомогатель</w:t>
      </w:r>
      <w:r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(отхлопывание, отстукивание и др.);</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гласные зву</w:t>
      </w:r>
      <w:r w:rsidRPr="00801181">
        <w:rPr>
          <w:rFonts w:ascii="Times New Roman" w:hAnsi="Times New Roman" w:cs="Times New Roman"/>
          <w:bCs/>
          <w:iCs/>
          <w:sz w:val="28"/>
          <w:szCs w:val="28"/>
        </w:rPr>
        <w:softHyphen/>
        <w:t>ки;</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Pr>
          <w:rFonts w:ascii="Times New Roman" w:hAnsi="Times New Roman" w:cs="Times New Roman"/>
          <w:bCs/>
          <w:iCs/>
          <w:sz w:val="28"/>
          <w:szCs w:val="28"/>
        </w:rPr>
        <w:t>подобрать</w:t>
      </w:r>
      <w:r w:rsidRPr="00801181">
        <w:rPr>
          <w:rFonts w:ascii="Times New Roman" w:hAnsi="Times New Roman" w:cs="Times New Roman"/>
          <w:bCs/>
          <w:iCs/>
          <w:sz w:val="28"/>
          <w:szCs w:val="28"/>
        </w:rPr>
        <w:t xml:space="preserve"> слова с двумя слогами).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lastRenderedPageBreak/>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а, у, м,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Pr>
          <w:rFonts w:ascii="Times New Roman" w:hAnsi="Times New Roman" w:cs="Times New Roman"/>
          <w:bCs/>
          <w:iCs/>
          <w:sz w:val="28"/>
          <w:szCs w:val="28"/>
        </w:rPr>
        <w:t>выделяется и оречевляется обучающимися</w:t>
      </w:r>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Прежде всего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ной и формируется у обучающихся</w:t>
      </w:r>
      <w:r w:rsidRPr="00801181">
        <w:rPr>
          <w:rFonts w:ascii="Times New Roman" w:hAnsi="Times New Roman" w:cs="Times New Roman"/>
          <w:bCs/>
          <w:iCs/>
          <w:sz w:val="28"/>
          <w:szCs w:val="28"/>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дить в букварный период в два этапа: развитие фонематического анализа 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двух-трехсложных слов.</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 xml:space="preserve">фические схемы и фишки); б) </w:t>
      </w:r>
      <w:r w:rsidRPr="00801181">
        <w:rPr>
          <w:rFonts w:ascii="Times New Roman" w:hAnsi="Times New Roman" w:cs="Times New Roman"/>
          <w:bCs/>
          <w:iCs/>
          <w:sz w:val="28"/>
          <w:szCs w:val="28"/>
        </w:rPr>
        <w:lastRenderedPageBreak/>
        <w:t>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ах,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ы двух-трехсложных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Фонематический анализ двух-трехсложных слов проводится па</w:t>
      </w:r>
      <w:r w:rsidRPr="00801181">
        <w:rPr>
          <w:rFonts w:ascii="Times New Roman" w:hAnsi="Times New Roman" w:cs="Times New Roman"/>
          <w:bCs/>
          <w:iCs/>
          <w:sz w:val="28"/>
          <w:szCs w:val="28"/>
        </w:rPr>
        <w:softHyphen/>
        <w:t>раллельно по следам слогового анализа.</w:t>
      </w:r>
    </w:p>
    <w:p w:rsidR="004265E4" w:rsidRPr="00E21B36" w:rsidRDefault="004265E4" w:rsidP="00E21B36">
      <w:pPr>
        <w:pStyle w:val="af"/>
        <w:spacing w:line="360" w:lineRule="auto"/>
        <w:ind w:firstLine="709"/>
        <w:rPr>
          <w:rFonts w:ascii="Times New Roman" w:hAnsi="Times New Roman" w:cs="Times New Roman"/>
          <w:bCs/>
          <w:i/>
          <w:iCs/>
          <w:sz w:val="28"/>
          <w:szCs w:val="28"/>
        </w:rPr>
      </w:pPr>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односложные слова со стечением согласных в конце слова</w:t>
      </w:r>
      <w:r w:rsidRPr="00801181">
        <w:rPr>
          <w:rFonts w:ascii="Times New Roman" w:hAnsi="Times New Roman" w:cs="Times New Roman"/>
          <w:bCs/>
          <w:i/>
          <w:iCs/>
          <w:sz w:val="28"/>
          <w:szCs w:val="28"/>
        </w:rPr>
        <w:t xml:space="preserve"> (волк, парк);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rsidR="004265E4" w:rsidRPr="00AF2178"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F13056" w:rsidRDefault="004265E4" w:rsidP="00C735C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lastRenderedPageBreak/>
        <w:t>Различение гласных и согласных звуков, гласных ударных и безударных, согласных твёрдых и мягких, звонких и глухих.</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rsidR="004265E4" w:rsidRPr="00F13056" w:rsidRDefault="004265E4" w:rsidP="00C735C5">
      <w:pPr>
        <w:pStyle w:val="af"/>
        <w:spacing w:line="36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ей индивидуальному темпу обучающегося</w:t>
      </w:r>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611B2C"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F54A9" w:rsidRDefault="004265E4" w:rsidP="00C735C5">
      <w:pPr>
        <w:spacing w:after="0" w:line="36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послогового чтения написанных слов.</w:t>
      </w:r>
    </w:p>
    <w:p w:rsidR="004265E4" w:rsidRDefault="004265E4" w:rsidP="00C735C5">
      <w:pPr>
        <w:spacing w:after="0" w:line="360" w:lineRule="auto"/>
        <w:ind w:firstLine="709"/>
        <w:jc w:val="both"/>
        <w:rPr>
          <w:rFonts w:ascii="Times New Roman" w:hAnsi="Times New Roman"/>
          <w:sz w:val="28"/>
          <w:szCs w:val="28"/>
        </w:rPr>
      </w:pPr>
      <w:r w:rsidRPr="005F54A9">
        <w:rPr>
          <w:rFonts w:ascii="Times New Roman" w:hAnsi="Times New Roman"/>
          <w:sz w:val="28"/>
          <w:szCs w:val="28"/>
        </w:rPr>
        <w:lastRenderedPageBreak/>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F54A9" w:rsidRDefault="0084503C" w:rsidP="00C735C5">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9704A0" w:rsidRDefault="004265E4" w:rsidP="00C735C5">
      <w:pPr>
        <w:spacing w:after="0" w:line="360" w:lineRule="auto"/>
        <w:ind w:firstLine="709"/>
        <w:jc w:val="both"/>
        <w:rPr>
          <w:rFonts w:ascii="Times New Roman" w:hAnsi="Times New Roman"/>
          <w:sz w:val="28"/>
          <w:szCs w:val="28"/>
        </w:rPr>
      </w:pPr>
      <w:r w:rsidRPr="009704A0">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r w:rsidRPr="00F13056">
        <w:rPr>
          <w:rFonts w:ascii="Times New Roman" w:hAnsi="Times New Roman" w:cs="Times New Roman"/>
          <w:b/>
          <w:bCs/>
          <w:i/>
          <w:iCs/>
          <w:sz w:val="28"/>
          <w:szCs w:val="28"/>
        </w:rPr>
        <w:t>ча</w:t>
      </w:r>
      <w:r>
        <w:rPr>
          <w:rFonts w:ascii="Times New Roman" w:hAnsi="Times New Roman" w:cs="Times New Roman"/>
          <w:b/>
          <w:bCs/>
          <w:sz w:val="28"/>
          <w:szCs w:val="28"/>
        </w:rPr>
        <w:t>-</w:t>
      </w:r>
      <w:r w:rsidRPr="00F13056">
        <w:rPr>
          <w:rFonts w:ascii="Times New Roman" w:hAnsi="Times New Roman" w:cs="Times New Roman"/>
          <w:b/>
          <w:bCs/>
          <w:i/>
          <w:iCs/>
          <w:sz w:val="28"/>
          <w:szCs w:val="28"/>
        </w:rPr>
        <w:t>ща</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r w:rsidRPr="00F13056">
        <w:rPr>
          <w:rFonts w:ascii="Times New Roman" w:hAnsi="Times New Roman" w:cs="Times New Roman"/>
          <w:b/>
          <w:bCs/>
          <w:i/>
          <w:iCs/>
          <w:sz w:val="28"/>
          <w:szCs w:val="28"/>
        </w:rPr>
        <w:t>щу</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жи</w:t>
      </w:r>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rsidR="004265E4" w:rsidRPr="00F13056" w:rsidRDefault="004265E4" w:rsidP="00C735C5">
      <w:pPr>
        <w:pStyle w:val="af0"/>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Default="004265E4" w:rsidP="00C735C5">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функций фонематической системы (по В.К. Орфинской);</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rsidR="004265E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t>- умение анализировать структуру простого предложения и слова;</w:t>
      </w:r>
    </w:p>
    <w:p w:rsidR="004265E4" w:rsidRPr="00802B97" w:rsidRDefault="004265E4" w:rsidP="00C735C5">
      <w:pPr>
        <w:spacing w:after="0" w:line="36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rsidR="004265E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lastRenderedPageBreak/>
        <w:t>- умение различать зрительные образы</w:t>
      </w:r>
      <w:r w:rsidRPr="008E70D4">
        <w:rPr>
          <w:rFonts w:ascii="Times New Roman" w:hAnsi="Times New Roman" w:cs="Times New Roman"/>
          <w:bCs/>
          <w:kern w:val="2"/>
          <w:sz w:val="28"/>
          <w:szCs w:val="28"/>
        </w:rPr>
        <w:t xml:space="preserve"> букв;</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воспроизведить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послоговым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rsidR="004265E4" w:rsidRPr="00031F32"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rsidR="004265E4" w:rsidRDefault="004265E4" w:rsidP="00C735C5">
      <w:pPr>
        <w:pStyle w:val="af"/>
        <w:spacing w:line="360" w:lineRule="auto"/>
        <w:ind w:firstLine="709"/>
        <w:rPr>
          <w:rFonts w:ascii="Times New Roman" w:hAnsi="Times New Roman" w:cs="Times New Roman"/>
          <w:sz w:val="28"/>
          <w:szCs w:val="28"/>
        </w:rPr>
      </w:pPr>
    </w:p>
    <w:p w:rsidR="004265E4" w:rsidRPr="00CD21DB" w:rsidRDefault="004265E4" w:rsidP="0057446E">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2. установление связи грамматического или лексического значения со звуковым образом морфемы (например, значение орудийности с флексиями</w:t>
      </w:r>
      <w:r w:rsidRPr="00CD21DB">
        <w:rPr>
          <w:rFonts w:ascii="Times New Roman" w:hAnsi="Times New Roman" w:cs="Times New Roman"/>
          <w:b/>
          <w:bCs/>
          <w:sz w:val="28"/>
          <w:szCs w:val="28"/>
        </w:rPr>
        <w:t xml:space="preserve"> -ом, -ой</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5. закрепление грамматических закономерностей в письменной речи, осознание орфограмм.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Начальный курс русского языка для обучающихся</w:t>
      </w:r>
      <w:r w:rsidRPr="00CD21DB">
        <w:rPr>
          <w:rFonts w:ascii="Times New Roman" w:hAnsi="Times New Roman" w:cs="Times New Roman"/>
          <w:sz w:val="28"/>
          <w:szCs w:val="28"/>
        </w:rPr>
        <w:t xml:space="preserve"> с ТНР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ивает возможность перехода обучающихся  с ТНР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Учитывая особенности обучающихся с ТНР  отдельно выделяется раздел «Чистописание».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w:t>
      </w:r>
      <w:r>
        <w:rPr>
          <w:rFonts w:ascii="Times New Roman" w:hAnsi="Times New Roman" w:cs="Times New Roman"/>
          <w:sz w:val="28"/>
          <w:szCs w:val="28"/>
        </w:rPr>
        <w:t>ия и подготовленности обучающихся с ТНР к усвоению АООП НОО</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обучающихся с ТНР</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5B3982"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 xml:space="preserve">ровании </w:t>
      </w:r>
      <w:r w:rsidRPr="00CD21DB">
        <w:rPr>
          <w:rFonts w:ascii="Times New Roman" w:hAnsi="Times New Roman" w:cs="Times New Roman"/>
          <w:sz w:val="28"/>
          <w:szCs w:val="28"/>
        </w:rPr>
        <w:lastRenderedPageBreak/>
        <w:t>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ки в упражнениях на новом, более сложном 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бить, обобщить и систематизировать 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ТНР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 xml:space="preserve">ной позиции; </w:t>
      </w:r>
      <w:r w:rsidRPr="00CD21DB">
        <w:rPr>
          <w:rFonts w:ascii="Times New Roman" w:hAnsi="Times New Roman" w:cs="Times New Roman"/>
          <w:sz w:val="28"/>
          <w:szCs w:val="28"/>
        </w:rPr>
        <w:lastRenderedPageBreak/>
        <w:t>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Сформированные у обучающихся</w:t>
      </w:r>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ши-жи, ча-ща, чу-щу, чк-чн</w:t>
      </w:r>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корне слова (в конце и в середине), в приставках, в предлогах.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rsidR="004265E4" w:rsidRPr="00F13056"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Обучающиеся с ТНР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артикулирование звуков, правильное произно</w:t>
      </w:r>
      <w:r w:rsidRPr="00CD21DB">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bCs/>
          <w:sz w:val="28"/>
          <w:szCs w:val="28"/>
        </w:rPr>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ку обучающихся с ТНР</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омогают обучающимся</w:t>
      </w:r>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лять большое внимание закреплению связи звукового и графического образа слова с его значением, формированию 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й подготовки 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(морфемика)</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ализа слова, учатся 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r>
      <w:r w:rsidRPr="00CD21DB">
        <w:rPr>
          <w:rFonts w:ascii="Times New Roman" w:hAnsi="Times New Roman" w:cs="Times New Roman"/>
          <w:sz w:val="28"/>
          <w:szCs w:val="28"/>
        </w:rPr>
        <w:lastRenderedPageBreak/>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 xml:space="preserve">рень, и </w:t>
      </w:r>
      <w:r w:rsidRPr="00CD21DB">
        <w:rPr>
          <w:rFonts w:ascii="Times New Roman" w:hAnsi="Times New Roman" w:cs="Times New Roman"/>
          <w:sz w:val="28"/>
          <w:szCs w:val="28"/>
        </w:rPr>
        <w:lastRenderedPageBreak/>
        <w:t>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ется начинать знакомство с суффиксами на 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-ечк, -тель, -ик, -оньк, -ник</w:t>
      </w:r>
      <w:r w:rsidRPr="005D0BE7">
        <w:rPr>
          <w:rFonts w:ascii="Times New Roman" w:hAnsi="Times New Roman" w:cs="Times New Roman"/>
          <w:bCs/>
          <w:sz w:val="28"/>
          <w:szCs w:val="28"/>
        </w:rPr>
        <w:t>).</w:t>
      </w:r>
    </w:p>
    <w:p w:rsidR="004265E4" w:rsidRPr="007C26A5" w:rsidRDefault="004265E4" w:rsidP="002E4222">
      <w:pPr>
        <w:pStyle w:val="af"/>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-ик,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 xml:space="preserve">-щик, -чик, -ист, </w:t>
      </w:r>
      <w:r w:rsidRPr="00BF769B">
        <w:rPr>
          <w:rFonts w:ascii="Times New Roman" w:hAnsi="Times New Roman" w:cs="Times New Roman"/>
          <w:b/>
          <w:sz w:val="28"/>
          <w:szCs w:val="28"/>
        </w:rPr>
        <w:t>-тель, -арь</w:t>
      </w:r>
      <w:r w:rsidRPr="00CD21DB">
        <w:rPr>
          <w:rFonts w:ascii="Times New Roman" w:hAnsi="Times New Roman" w:cs="Times New Roman"/>
          <w:sz w:val="28"/>
          <w:szCs w:val="28"/>
        </w:rPr>
        <w:t>), а также суффиксы, посредством которых образуются различные части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означения. В дальнейшем обучающиеся</w:t>
      </w:r>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работы дает возможность обучающимся</w:t>
      </w:r>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 xml:space="preserve">гов, правильно соотносить их в словосочетаниях как в устной, так и в письменной </w:t>
      </w:r>
      <w:r w:rsidRPr="00CD21DB">
        <w:rPr>
          <w:rFonts w:ascii="Times New Roman" w:hAnsi="Times New Roman" w:cs="Times New Roman"/>
          <w:sz w:val="28"/>
          <w:szCs w:val="28"/>
        </w:rPr>
        <w:lastRenderedPageBreak/>
        <w:t>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значности; наиболее 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ных частей речи с более трудной 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Начиная со II класса обучающиеся</w:t>
      </w:r>
      <w:r w:rsidRPr="00CD21DB">
        <w:rPr>
          <w:rFonts w:ascii="Times New Roman" w:hAnsi="Times New Roman" w:cs="Times New Roman"/>
          <w:sz w:val="28"/>
          <w:szCs w:val="28"/>
        </w:rPr>
        <w:t xml:space="preserve"> овладевают двумя способами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словарно-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сущест</w:t>
      </w:r>
      <w:r>
        <w:rPr>
          <w:rFonts w:ascii="Times New Roman" w:hAnsi="Times New Roman" w:cs="Times New Roman"/>
          <w:sz w:val="28"/>
          <w:szCs w:val="28"/>
        </w:rPr>
        <w:t>вительное. 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 xml:space="preserve">ные и собственные (без термина), </w:t>
      </w:r>
      <w:r w:rsidRPr="00CD21DB">
        <w:rPr>
          <w:rFonts w:ascii="Times New Roman" w:hAnsi="Times New Roman" w:cs="Times New Roman"/>
          <w:sz w:val="28"/>
          <w:szCs w:val="28"/>
        </w:rPr>
        <w:lastRenderedPageBreak/>
        <w:t>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III классе у обучающихся</w:t>
      </w:r>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вается правописание 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r w:rsidRPr="007756FA">
        <w:rPr>
          <w:rFonts w:ascii="Times New Roman" w:hAnsi="Times New Roman" w:cs="Times New Roman"/>
          <w:b/>
          <w:bCs/>
          <w:sz w:val="28"/>
          <w:szCs w:val="28"/>
        </w:rPr>
        <w:t>-ий, -ия, -ие</w:t>
      </w:r>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прилагательное. 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ие прилагательных вызывает у обучающихся с ТНР</w:t>
      </w:r>
      <w:r w:rsidRPr="00CD21DB">
        <w:rPr>
          <w:rFonts w:ascii="Times New Roman" w:hAnsi="Times New Roman" w:cs="Times New Roman"/>
          <w:sz w:val="28"/>
          <w:szCs w:val="28"/>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нием слов, отвечающих на вопросы какой?</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кие? 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 xml:space="preserve">мета (вкус, цвет и т. д.), учатся </w:t>
      </w:r>
      <w:r w:rsidRPr="00CD21DB">
        <w:rPr>
          <w:rFonts w:ascii="Times New Roman" w:hAnsi="Times New Roman" w:cs="Times New Roman"/>
          <w:sz w:val="28"/>
          <w:szCs w:val="28"/>
        </w:rPr>
        <w:lastRenderedPageBreak/>
        <w:t>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но в речи по смыслу с другим словом (обозначающим 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-ая, -ое).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ного, у обучающихся</w:t>
      </w:r>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ложения у обучающихся с Т</w:t>
      </w:r>
      <w:r w:rsidRPr="00CD21DB">
        <w:rPr>
          <w:rFonts w:ascii="Times New Roman" w:hAnsi="Times New Roman" w:cs="Times New Roman"/>
          <w:sz w:val="28"/>
          <w:szCs w:val="28"/>
        </w:rPr>
        <w:t xml:space="preserve">НР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Это связано с тем, что именно глагол чаще всего 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голов. 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 xml:space="preserve">тельных, прилагательных, </w:t>
      </w:r>
      <w:r w:rsidRPr="00CD21DB">
        <w:rPr>
          <w:rFonts w:ascii="Times New Roman" w:hAnsi="Times New Roman" w:cs="Times New Roman"/>
          <w:sz w:val="28"/>
          <w:szCs w:val="28"/>
        </w:rPr>
        <w:lastRenderedPageBreak/>
        <w:t>глаголов (предмет, признак, действие предмета). Одновременно 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деленной формой глагола (без суффикса -ся и с суф</w:t>
      </w:r>
      <w:r>
        <w:rPr>
          <w:rFonts w:ascii="Times New Roman" w:hAnsi="Times New Roman" w:cs="Times New Roman"/>
          <w:sz w:val="28"/>
          <w:szCs w:val="28"/>
        </w:rPr>
        <w:t>фиксом -ся),</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логов. Обучающиеся</w:t>
      </w:r>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У обучающихся с ТНР</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ся обучающимися</w:t>
      </w:r>
      <w:r w:rsidRPr="00CD21DB">
        <w:rPr>
          <w:rFonts w:ascii="Times New Roman" w:hAnsi="Times New Roman" w:cs="Times New Roman"/>
          <w:sz w:val="28"/>
          <w:szCs w:val="28"/>
        </w:rPr>
        <w:t xml:space="preserve"> в словарном порядке.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 xml:space="preserve">ическими формами </w:t>
      </w:r>
      <w:r w:rsidRPr="00CD21DB">
        <w:rPr>
          <w:rFonts w:ascii="Times New Roman" w:hAnsi="Times New Roman" w:cs="Times New Roman"/>
          <w:sz w:val="28"/>
          <w:szCs w:val="28"/>
        </w:rPr>
        <w:lastRenderedPageBreak/>
        <w:t>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ении учащихся с ТНР</w:t>
      </w:r>
      <w:r w:rsidRPr="00CD21DB">
        <w:rPr>
          <w:rFonts w:ascii="Times New Roman" w:hAnsi="Times New Roman" w:cs="Times New Roman"/>
          <w:sz w:val="28"/>
          <w:szCs w:val="28"/>
        </w:rPr>
        <w:t>. В течение всех лет обу</w:t>
      </w:r>
      <w:r>
        <w:rPr>
          <w:rFonts w:ascii="Times New Roman" w:hAnsi="Times New Roman" w:cs="Times New Roman"/>
          <w:sz w:val="28"/>
          <w:szCs w:val="28"/>
        </w:rPr>
        <w:t>чения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вовательные, вопросительные, 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ние на основе их 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употребляя большую букву в начале предложения и знаки препинания в конце 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w:t>
      </w:r>
      <w:r>
        <w:rPr>
          <w:rFonts w:ascii="Times New Roman" w:hAnsi="Times New Roman" w:cs="Times New Roman"/>
          <w:sz w:val="28"/>
          <w:szCs w:val="28"/>
        </w:rPr>
        <w:lastRenderedPageBreak/>
        <w:t>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ния в зависимости от 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материа</w:t>
      </w:r>
      <w:r>
        <w:rPr>
          <w:rFonts w:ascii="Times New Roman" w:hAnsi="Times New Roman" w:cs="Times New Roman"/>
          <w:sz w:val="28"/>
          <w:szCs w:val="28"/>
        </w:rPr>
        <w:t>ле темы «Предложение» у обучающихся с ТНР</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
    <w:p w:rsidR="004265E4" w:rsidRPr="00E34A1F" w:rsidRDefault="004265E4" w:rsidP="002E4222">
      <w:pPr>
        <w:pStyle w:val="a7"/>
        <w:spacing w:line="360" w:lineRule="auto"/>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lastRenderedPageBreak/>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rsidR="004265E4" w:rsidRDefault="004265E4" w:rsidP="002E4222">
      <w:pPr>
        <w:pStyle w:val="af"/>
        <w:spacing w:line="36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учащихся с ТНР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ьности, нарушена у обучающихся</w:t>
      </w:r>
      <w:r w:rsidRPr="00CD21DB">
        <w:rPr>
          <w:rFonts w:ascii="Times New Roman" w:hAnsi="Times New Roman" w:cs="Times New Roman"/>
          <w:sz w:val="28"/>
          <w:szCs w:val="28"/>
        </w:rPr>
        <w:t xml:space="preserve"> с ТНР.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лению из общего его 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ти речевой коммуникации обучающихся</w:t>
      </w:r>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вает развитие речемыслительной деятельности, школьную и социальную адаптацию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rsidR="004265E4" w:rsidRDefault="004265E4" w:rsidP="002E4222">
      <w:pPr>
        <w:pStyle w:val="a7"/>
        <w:spacing w:line="360" w:lineRule="auto"/>
        <w:ind w:firstLine="709"/>
        <w:jc w:val="both"/>
        <w:rPr>
          <w:rFonts w:ascii="Times New Roman" w:hAnsi="Times New Roman" w:cs="Times New Roman"/>
          <w:sz w:val="28"/>
          <w:szCs w:val="28"/>
        </w:rPr>
      </w:pPr>
      <w:r w:rsidRPr="00CD21DB">
        <w:rPr>
          <w:rFonts w:ascii="Times New Roman" w:hAnsi="Times New Roman" w:cs="Times New Roman"/>
          <w:sz w:val="28"/>
          <w:szCs w:val="28"/>
        </w:rPr>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умений по</w:t>
      </w:r>
      <w:r w:rsidRPr="00CD21DB">
        <w:rPr>
          <w:rFonts w:ascii="Times New Roman" w:hAnsi="Times New Roman" w:cs="Times New Roman"/>
          <w:sz w:val="28"/>
          <w:szCs w:val="28"/>
        </w:rPr>
        <w:t xml:space="preserve"> озаглавливанию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 xml:space="preserve">нивать текст и совокупность отдельных предложений, определять различия правильного и искаженного </w:t>
      </w:r>
      <w:r w:rsidRPr="00CD21DB">
        <w:rPr>
          <w:rFonts w:ascii="Times New Roman" w:hAnsi="Times New Roman" w:cs="Times New Roman"/>
          <w:sz w:val="28"/>
          <w:szCs w:val="28"/>
        </w:rPr>
        <w:lastRenderedPageBreak/>
        <w:t>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этому, сначала, потом, наконец</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Они могут быть 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rsidR="004265E4" w:rsidRPr="00E649D3" w:rsidRDefault="004265E4" w:rsidP="002E4222">
      <w:pPr>
        <w:pStyle w:val="af"/>
        <w:spacing w:line="360" w:lineRule="auto"/>
        <w:ind w:firstLine="709"/>
        <w:rPr>
          <w:rFonts w:ascii="Times New Roman" w:hAnsi="Times New Roman" w:cs="Times New Roman"/>
          <w:sz w:val="28"/>
          <w:szCs w:val="28"/>
        </w:rPr>
      </w:pPr>
      <w:r w:rsidRPr="00E649D3">
        <w:rPr>
          <w:rFonts w:ascii="Times New Roman" w:hAnsi="Times New Roman"/>
          <w:sz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 xml:space="preserve">лений и </w:t>
      </w:r>
      <w:r>
        <w:rPr>
          <w:rFonts w:ascii="Times New Roman" w:hAnsi="Times New Roman" w:cs="Times New Roman"/>
          <w:sz w:val="28"/>
          <w:szCs w:val="28"/>
        </w:rPr>
        <w:lastRenderedPageBreak/>
        <w:t>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r>
        <w:rPr>
          <w:rFonts w:ascii="Times New Roman" w:hAnsi="Times New Roman" w:cs="Times New Roman"/>
          <w:sz w:val="28"/>
          <w:szCs w:val="28"/>
        </w:rPr>
        <w:t>графо</w:t>
      </w:r>
      <w:r w:rsidRPr="00CD21DB">
        <w:rPr>
          <w:rFonts w:ascii="Times New Roman" w:hAnsi="Times New Roman" w:cs="Times New Roman"/>
          <w:sz w:val="28"/>
          <w:szCs w:val="28"/>
        </w:rPr>
        <w:t>моторного акта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w:t>
      </w:r>
      <w:r>
        <w:rPr>
          <w:rFonts w:ascii="Times New Roman" w:hAnsi="Times New Roman" w:cs="Times New Roman"/>
          <w:sz w:val="28"/>
          <w:szCs w:val="28"/>
        </w:rPr>
        <w:t>фографических ошибок.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rsidR="00002C7C" w:rsidRPr="00CD21DB" w:rsidRDefault="00002C7C"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четких пальцевых кинестезий и подготовку руки к письму;</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орфограммы, чтобы внимание обучающихся</w:t>
      </w:r>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олнительную помощь обучающимся</w:t>
      </w:r>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планировании уроков необходимо предусматривать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w:t>
      </w:r>
      <w:r w:rsidRPr="00CD21DB">
        <w:rPr>
          <w:rFonts w:ascii="Times New Roman" w:hAnsi="Times New Roman" w:cs="Times New Roman"/>
          <w:sz w:val="28"/>
          <w:szCs w:val="28"/>
        </w:rPr>
        <w:lastRenderedPageBreak/>
        <w:t>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чевых навыков как в устной, так и в письменной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пользование 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дить 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rsidR="004265E4" w:rsidRDefault="004265E4" w:rsidP="002E4222">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rsidR="004265E4"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rsidR="004265E4" w:rsidRPr="00D236FD"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средств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rsidR="005E3ED3" w:rsidRDefault="005E3ED3" w:rsidP="002E4222">
      <w:pPr>
        <w:spacing w:after="0" w:line="360" w:lineRule="auto"/>
        <w:ind w:firstLine="709"/>
        <w:jc w:val="both"/>
        <w:rPr>
          <w:rFonts w:ascii="Times New Roman" w:hAnsi="Times New Roman" w:cs="Times New Roman"/>
          <w:bCs/>
          <w:sz w:val="28"/>
          <w:szCs w:val="28"/>
        </w:rPr>
      </w:pPr>
    </w:p>
    <w:p w:rsidR="004265E4" w:rsidRPr="00273C9A" w:rsidRDefault="004265E4" w:rsidP="00CE0CF3">
      <w:pPr>
        <w:spacing w:after="0" w:line="36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
    <w:p w:rsidR="00FC6522"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Default="00FC6522"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Default="006445AD" w:rsidP="006445AD">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Pr>
          <w:rFonts w:ascii="Times New Roman" w:hAnsi="Times New Roman" w:cs="Times New Roman"/>
          <w:kern w:val="28"/>
          <w:sz w:val="28"/>
          <w:szCs w:val="28"/>
        </w:rPr>
        <w:t xml:space="preserve">определяющейся владением техникой чтения, пониманием прочитанного и </w:t>
      </w:r>
      <w:r w:rsidR="00772B66">
        <w:rPr>
          <w:rFonts w:ascii="Times New Roman" w:hAnsi="Times New Roman" w:cs="Times New Roman"/>
          <w:kern w:val="28"/>
          <w:sz w:val="28"/>
          <w:szCs w:val="28"/>
        </w:rPr>
        <w:lastRenderedPageBreak/>
        <w:t>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rsidR="004265E4"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ение и активизация речи обучающихся</w:t>
      </w:r>
      <w:r w:rsidRPr="00174829">
        <w:rPr>
          <w:rFonts w:ascii="Times New Roman" w:hAnsi="Times New Roman" w:cs="Times New Roman"/>
          <w:kern w:val="28"/>
          <w:sz w:val="28"/>
          <w:szCs w:val="28"/>
        </w:rPr>
        <w:t>, формирование умения выражать свои мысли;</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формирование у обучающихся</w:t>
      </w:r>
      <w:r w:rsidRPr="00174829">
        <w:rPr>
          <w:rFonts w:ascii="Times New Roman" w:hAnsi="Times New Roman" w:cs="Times New Roman"/>
          <w:kern w:val="28"/>
          <w:sz w:val="28"/>
          <w:szCs w:val="28"/>
        </w:rPr>
        <w:t xml:space="preserve"> интереса к книгам, к самостоятельному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w:t>
      </w:r>
      <w:r w:rsidRPr="00F13056">
        <w:rPr>
          <w:rFonts w:ascii="Times New Roman" w:hAnsi="Times New Roman" w:cs="Times New Roman"/>
          <w:spacing w:val="2"/>
          <w:sz w:val="28"/>
          <w:szCs w:val="28"/>
        </w:rPr>
        <w:lastRenderedPageBreak/>
        <w:t>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F13056" w:rsidRDefault="004265E4" w:rsidP="009F07E4">
      <w:pPr>
        <w:pStyle w:val="af"/>
        <w:spacing w:line="36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художественный,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Самостоятельное определение темы, главной мысли, струк</w:t>
      </w:r>
      <w:r w:rsidRPr="00F1305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её справочно­иллюстративный материал).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lastRenderedPageBreak/>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F13056">
        <w:rPr>
          <w:rFonts w:ascii="Times New Roman" w:hAnsi="Times New Roman" w:cs="Times New Roman"/>
          <w:spacing w:val="2"/>
          <w:sz w:val="28"/>
          <w:szCs w:val="28"/>
        </w:rPr>
        <w:t xml:space="preserve">дение в тексте 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Подробный пересказ текста: определение главной мыс</w:t>
      </w:r>
      <w:r w:rsidRPr="00F13056">
        <w:rPr>
          <w:rFonts w:ascii="Times New Roman" w:hAnsi="Times New Roman" w:cs="Times New Roman"/>
          <w:sz w:val="28"/>
          <w:szCs w:val="28"/>
        </w:rPr>
        <w:t>ли фрагмента, выделение опорных или ключевых слов, оза</w:t>
      </w:r>
      <w:r w:rsidRPr="00F13056">
        <w:rPr>
          <w:rFonts w:ascii="Times New Roman" w:hAnsi="Times New Roman" w:cs="Times New Roman"/>
          <w:spacing w:val="2"/>
          <w:sz w:val="28"/>
          <w:szCs w:val="28"/>
        </w:rPr>
        <w:t xml:space="preserve">главливание, подробный пересказ </w:t>
      </w:r>
      <w:r w:rsidRPr="00F13056">
        <w:rPr>
          <w:rFonts w:ascii="Times New Roman" w:hAnsi="Times New Roman" w:cs="Times New Roman"/>
          <w:spacing w:val="2"/>
          <w:sz w:val="28"/>
          <w:szCs w:val="28"/>
        </w:rPr>
        <w:lastRenderedPageBreak/>
        <w:t xml:space="preserve">эпизода; деление текста </w:t>
      </w:r>
      <w:r w:rsidRPr="00F1305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научно­популярными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FE42A1" w:rsidRDefault="004265E4" w:rsidP="009F07E4">
      <w:pPr>
        <w:pStyle w:val="af"/>
        <w:spacing w:line="36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t>Говорение (культура речевого общения)</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rsidR="004265E4" w:rsidRPr="00F13056"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 xml:space="preserve">строение плана собственного высказывания. Отбор и использование </w:t>
      </w:r>
      <w:r w:rsidRPr="00F13056">
        <w:rPr>
          <w:rFonts w:ascii="Times New Roman" w:hAnsi="Times New Roman" w:cs="Times New Roman"/>
          <w:spacing w:val="2"/>
          <w:sz w:val="28"/>
          <w:szCs w:val="28"/>
        </w:rPr>
        <w:lastRenderedPageBreak/>
        <w:t>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F13056">
        <w:rPr>
          <w:rFonts w:ascii="Times New Roman" w:hAnsi="Times New Roman" w:cs="Times New Roman"/>
          <w:spacing w:val="2"/>
          <w:sz w:val="28"/>
          <w:szCs w:val="28"/>
        </w:rPr>
        <w:t xml:space="preserve">но­энциклопедическая литература; детские периодические </w:t>
      </w:r>
      <w:r w:rsidRPr="00F13056">
        <w:rPr>
          <w:rFonts w:ascii="Times New Roman" w:hAnsi="Times New Roman" w:cs="Times New Roman"/>
          <w:sz w:val="28"/>
          <w:szCs w:val="28"/>
        </w:rPr>
        <w:t>издания (по выбору).</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lastRenderedPageBreak/>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rsidR="004265E4" w:rsidRPr="00F13056"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rsidR="004265E4"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Default="00773B00" w:rsidP="009F07E4">
      <w:pPr>
        <w:pStyle w:val="af"/>
        <w:spacing w:line="36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rsidR="00310033" w:rsidRDefault="00773B00"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rsidR="00917FBC" w:rsidRDefault="00917FBC"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rsidR="004C6009" w:rsidRDefault="004C6009"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регу</w:t>
      </w:r>
      <w:r w:rsidR="00C27A7D">
        <w:rPr>
          <w:rFonts w:ascii="Times New Roman" w:hAnsi="Times New Roman" w:cs="Times New Roman"/>
          <w:sz w:val="28"/>
          <w:szCs w:val="28"/>
        </w:rPr>
        <w:t>ляционно-коммуникативных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rsidR="00795BD8" w:rsidRPr="00773B00" w:rsidRDefault="00795BD8"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аф</w:t>
      </w:r>
      <w:r w:rsidR="00C27A7D">
        <w:rPr>
          <w:rFonts w:ascii="Times New Roman" w:hAnsi="Times New Roman" w:cs="Times New Roman"/>
          <w:sz w:val="28"/>
          <w:szCs w:val="28"/>
        </w:rPr>
        <w:t>фективно-коммуникативных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Default="004265E4" w:rsidP="009F07E4">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текстом и использование их (установление причинно­следственных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t xml:space="preserve">этапности в выполнении действий); изложение с элементами сочинения, </w:t>
      </w:r>
      <w:r w:rsidRPr="001943B2">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Default="004265E4" w:rsidP="009F07E4">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воспринимать на слух тексты в исполнении учителя, обучающихся</w:t>
      </w:r>
      <w:r w:rsidRPr="00B555BC">
        <w:rPr>
          <w:rFonts w:ascii="Times New Roman" w:hAnsi="Times New Roman" w:cs="Times New Roman"/>
          <w:sz w:val="28"/>
          <w:szCs w:val="28"/>
        </w:rPr>
        <w:t xml:space="preserve">;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rsidR="004265E4" w:rsidRPr="00B555BC" w:rsidRDefault="004265E4" w:rsidP="009F07E4">
      <w:pPr>
        <w:pStyle w:val="af"/>
        <w:spacing w:line="36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rsidR="005E3ED3" w:rsidRDefault="005E3ED3" w:rsidP="009F07E4">
      <w:pPr>
        <w:pStyle w:val="af"/>
        <w:spacing w:line="360" w:lineRule="auto"/>
        <w:ind w:firstLine="709"/>
        <w:rPr>
          <w:rFonts w:ascii="Times New Roman" w:hAnsi="Times New Roman" w:cs="Times New Roman"/>
          <w:sz w:val="28"/>
          <w:szCs w:val="28"/>
        </w:rPr>
      </w:pPr>
    </w:p>
    <w:p w:rsidR="004265E4" w:rsidRDefault="004265E4" w:rsidP="009F07E4">
      <w:pPr>
        <w:pStyle w:val="af"/>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 xml:space="preserve">муникативную культуру </w:t>
      </w:r>
      <w:r>
        <w:rPr>
          <w:rFonts w:ascii="Times New Roman" w:hAnsi="Times New Roman"/>
          <w:kern w:val="22"/>
          <w:sz w:val="28"/>
        </w:rPr>
        <w:lastRenderedPageBreak/>
        <w:t>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ий, доступных обучающимся</w:t>
      </w:r>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кой адаптации обучающихся</w:t>
      </w:r>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аудиоприложением, мультимедийным приложением и т. д.), </w:t>
      </w:r>
      <w:r w:rsidR="003F19A9">
        <w:rPr>
          <w:rFonts w:ascii="Times New Roman" w:hAnsi="Times New Roman"/>
          <w:kern w:val="22"/>
          <w:sz w:val="28"/>
        </w:rPr>
        <w:t>умением работы в паре, в группе;</w:t>
      </w:r>
    </w:p>
    <w:p w:rsidR="004265E4" w:rsidRPr="00A141CA" w:rsidRDefault="003F19A9" w:rsidP="00701230">
      <w:pPr>
        <w:spacing w:after="0" w:line="36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общеучебные и специальные учебные умения.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циокультурной осведомленностью обучающихся.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7F14D5" w:rsidRDefault="004265E4" w:rsidP="00701230">
      <w:pPr>
        <w:spacing w:after="0" w:line="36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w:t>
      </w:r>
      <w:r w:rsidRPr="00CF291C">
        <w:rPr>
          <w:rFonts w:ascii="Times New Roman" w:hAnsi="Times New Roman"/>
          <w:color w:val="auto"/>
          <w:kern w:val="28"/>
          <w:sz w:val="28"/>
        </w:rPr>
        <w:lastRenderedPageBreak/>
        <w:t xml:space="preserve">питания. Любимая еда. Семейные праздники: день рождения, Новый год/ Рождество. Подарки. </w:t>
      </w:r>
    </w:p>
    <w:p w:rsidR="004265E4" w:rsidRDefault="004265E4" w:rsidP="00701230">
      <w:pPr>
        <w:spacing w:after="0" w:line="360" w:lineRule="auto"/>
        <w:ind w:firstLine="709"/>
        <w:jc w:val="both"/>
        <w:rPr>
          <w:rFonts w:ascii="Times New Roman" w:hAnsi="Times New Roman"/>
          <w:i/>
          <w:color w:val="auto"/>
          <w:sz w:val="28"/>
        </w:rPr>
      </w:pPr>
      <w:r w:rsidRPr="0052750B">
        <w:rPr>
          <w:rFonts w:ascii="Times New Roman" w:hAnsi="Times New Roman"/>
          <w:b/>
          <w:color w:val="auto"/>
          <w:sz w:val="28"/>
        </w:rPr>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r w:rsidRPr="0052750B">
        <w:rPr>
          <w:rFonts w:ascii="Times New Roman" w:hAnsi="Times New Roman"/>
          <w:color w:val="auto"/>
          <w:sz w:val="28"/>
        </w:rPr>
        <w:t xml:space="preserve"> </w:t>
      </w:r>
      <w:r w:rsidRPr="0052750B">
        <w:rPr>
          <w:rFonts w:ascii="Times New Roman" w:hAnsi="Times New Roman"/>
          <w:i/>
          <w:color w:val="auto"/>
          <w:sz w:val="28"/>
        </w:rPr>
        <w:t>.</w:t>
      </w:r>
      <w:r>
        <w:rPr>
          <w:rFonts w:ascii="Times New Roman" w:hAnsi="Times New Roman"/>
          <w:i/>
          <w:color w:val="auto"/>
          <w:sz w:val="28"/>
        </w:rPr>
        <w:t xml:space="preserve">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другу. 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D2DC0"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rsidR="004265E4" w:rsidRPr="00E966F5" w:rsidRDefault="004265E4" w:rsidP="00701230">
      <w:pPr>
        <w:spacing w:after="0" w:line="36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Г</w:t>
      </w:r>
      <w:r w:rsidRPr="0052750B">
        <w:rPr>
          <w:rFonts w:ascii="Times New Roman" w:hAnsi="Times New Roman"/>
          <w:b/>
          <w:color w:val="auto"/>
          <w:sz w:val="28"/>
        </w:rPr>
        <w:t>оворени</w:t>
      </w:r>
      <w:r>
        <w:rPr>
          <w:rFonts w:ascii="Times New Roman" w:hAnsi="Times New Roman"/>
          <w:b/>
          <w:color w:val="auto"/>
          <w:sz w:val="28"/>
        </w:rPr>
        <w:t>е</w:t>
      </w:r>
    </w:p>
    <w:p w:rsidR="004265E4" w:rsidRPr="0052750B"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lastRenderedPageBreak/>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rsidR="004265E4" w:rsidRPr="00CF291C" w:rsidRDefault="004265E4" w:rsidP="00701230">
      <w:pPr>
        <w:spacing w:after="0" w:line="36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rsidR="004265E4"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rsidR="004265E4" w:rsidRPr="00520F7D"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
          <w:sz w:val="28"/>
        </w:rPr>
        <w:lastRenderedPageBreak/>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 xml:space="preserve">приобщение к культурным ценностям </w:t>
      </w:r>
      <w:r w:rsidRPr="009665B1">
        <w:rPr>
          <w:rFonts w:ascii="Times New Roman" w:hAnsi="Times New Roman"/>
          <w:sz w:val="28"/>
        </w:rPr>
        <w:lastRenderedPageBreak/>
        <w:t>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rsidR="005E3ED3" w:rsidRDefault="005E3ED3" w:rsidP="00701230">
      <w:pPr>
        <w:spacing w:after="0" w:line="360" w:lineRule="auto"/>
        <w:ind w:firstLine="709"/>
        <w:jc w:val="both"/>
        <w:rPr>
          <w:rFonts w:ascii="Times New Roman" w:hAnsi="Times New Roman"/>
          <w:sz w:val="28"/>
        </w:rPr>
      </w:pPr>
    </w:p>
    <w:p w:rsidR="004265E4" w:rsidRPr="009F601E" w:rsidRDefault="004265E4" w:rsidP="0070123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r>
        <w:rPr>
          <w:rFonts w:ascii="Times New Roman" w:hAnsi="Times New Roman" w:cs="Times New Roman"/>
          <w:sz w:val="28"/>
          <w:szCs w:val="28"/>
        </w:rPr>
        <w:t>обучающихся с ТНР</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rsidR="00641C45" w:rsidRDefault="00641C45"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rsidR="000A4CD1"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rsidR="007F39E2" w:rsidRDefault="007F39E2"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обучающихся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сериации,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rsidR="00A5247E" w:rsidRDefault="00A5247E"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rsidR="000A4CD1" w:rsidRPr="00C23128"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Математическая деятельн</w:t>
      </w:r>
      <w:r>
        <w:rPr>
          <w:rFonts w:ascii="Times New Roman" w:hAnsi="Times New Roman" w:cs="Times New Roman"/>
          <w:sz w:val="28"/>
          <w:szCs w:val="28"/>
        </w:rPr>
        <w:t>ость обучающихся с ТНР</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w:t>
      </w:r>
      <w:r w:rsidRPr="009F601E">
        <w:rPr>
          <w:rFonts w:ascii="Times New Roman" w:hAnsi="Times New Roman" w:cs="Times New Roman"/>
          <w:sz w:val="28"/>
          <w:szCs w:val="28"/>
        </w:rPr>
        <w:lastRenderedPageBreak/>
        <w:t xml:space="preserve">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w:t>
      </w:r>
      <w:r w:rsidRPr="009F601E">
        <w:rPr>
          <w:rFonts w:ascii="Times New Roman" w:hAnsi="Times New Roman" w:cs="Times New Roman"/>
          <w:sz w:val="28"/>
          <w:szCs w:val="28"/>
        </w:rPr>
        <w:lastRenderedPageBreak/>
        <w:t>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На уроках математики осуществляется интеграция содержания обучения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изучения математики ставятся задачи научить обучающихся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операционального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w:t>
      </w:r>
      <w:r w:rsidRPr="009F601E">
        <w:rPr>
          <w:rFonts w:ascii="Times New Roman" w:hAnsi="Times New Roman" w:cs="Times New Roman"/>
          <w:sz w:val="28"/>
          <w:szCs w:val="28"/>
        </w:rPr>
        <w:lastRenderedPageBreak/>
        <w:t>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с одной 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ся с ТНР</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вербально-мыслительно-мнестическую </w:t>
      </w:r>
      <w:r w:rsidRPr="009F601E">
        <w:rPr>
          <w:rFonts w:ascii="Times New Roman" w:hAnsi="Times New Roman" w:cs="Times New Roman"/>
          <w:sz w:val="28"/>
          <w:szCs w:val="28"/>
        </w:rPr>
        <w:lastRenderedPageBreak/>
        <w:t>деятельность. Формирование этого вида математической деятельности у обучающихся с ТНР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rsidR="004265E4" w:rsidRPr="008F1E2B"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классе обеспечивает профилактику дискалькулии у обучающихся с ТНР при дальнейшем обучении.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w:t>
      </w:r>
      <w:r w:rsidR="00F90843">
        <w:rPr>
          <w:rFonts w:ascii="Times New Roman" w:hAnsi="Times New Roman" w:cs="Times New Roman"/>
          <w:i/>
          <w:sz w:val="28"/>
          <w:szCs w:val="28"/>
        </w:rPr>
        <w:lastRenderedPageBreak/>
        <w:t>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(шар, 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r w:rsidRPr="009F601E">
        <w:rPr>
          <w:rFonts w:ascii="Times New Roman" w:hAnsi="Times New Roman" w:cs="Times New Roman"/>
          <w:sz w:val="28"/>
          <w:szCs w:val="28"/>
        </w:rPr>
        <w:t xml:space="preserve"> 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sidRPr="006F1D27">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 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сериация</w:t>
      </w:r>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ную 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w:t>
      </w:r>
      <w:r w:rsidRPr="009F601E">
        <w:rPr>
          <w:rFonts w:ascii="Times New Roman" w:hAnsi="Times New Roman" w:cs="Times New Roman"/>
          <w:sz w:val="28"/>
          <w:szCs w:val="28"/>
        </w:rPr>
        <w:t>ся</w:t>
      </w:r>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w:t>
      </w:r>
      <w:r w:rsidRPr="009F601E">
        <w:rPr>
          <w:rFonts w:ascii="Times New Roman" w:hAnsi="Times New Roman" w:cs="Times New Roman"/>
          <w:sz w:val="28"/>
          <w:szCs w:val="28"/>
        </w:rPr>
        <w:lastRenderedPageBreak/>
        <w:t>арифметических задач с 2—3 действиями и про</w:t>
      </w:r>
      <w:r w:rsidRPr="009F601E">
        <w:rPr>
          <w:rFonts w:ascii="Times New Roman" w:hAnsi="Times New Roman" w:cs="Times New Roman"/>
          <w:sz w:val="28"/>
          <w:szCs w:val="28"/>
        </w:rPr>
        <w:softHyphen/>
        <w:t>стых уравнений с одним неизвестным, формирование умения называть и записывать компоненты математических действий.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й. Обучающиеся с ТНР</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 xml:space="preserve">ручной моторики рекомендуются практические упражнения по воспроизведению </w:t>
      </w:r>
      <w:r w:rsidRPr="009F601E">
        <w:rPr>
          <w:rFonts w:ascii="Times New Roman" w:hAnsi="Times New Roman" w:cs="Times New Roman"/>
          <w:sz w:val="28"/>
          <w:szCs w:val="28"/>
        </w:rPr>
        <w:lastRenderedPageBreak/>
        <w:t>геометрических фигур с помощью линейки, циркуля, транспортира и др. инструментов.</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бумажных купюр, возможностях их размена; 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rsidR="004265E4" w:rsidRPr="00F73522" w:rsidRDefault="004265E4" w:rsidP="00D73475">
      <w:pPr>
        <w:shd w:val="clear" w:color="auto" w:fill="FFFFFF"/>
        <w:spacing w:after="0" w:line="36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w:t>
      </w:r>
      <w:r w:rsidRPr="00F13056">
        <w:rPr>
          <w:rFonts w:ascii="Times New Roman" w:hAnsi="Times New Roman" w:cs="Times New Roman"/>
          <w:spacing w:val="2"/>
          <w:sz w:val="28"/>
          <w:szCs w:val="28"/>
        </w:rPr>
        <w:lastRenderedPageBreak/>
        <w:t xml:space="preserve">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13056">
        <w:rPr>
          <w:rFonts w:ascii="Times New Roman" w:hAnsi="Times New Roman" w:cs="Times New Roman"/>
          <w:spacing w:val="2"/>
          <w:sz w:val="28"/>
          <w:szCs w:val="28"/>
        </w:rPr>
        <w:t>ющими процессы движения, 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Планирование хода решения задачи.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Пространственные отношения. Геометрические фи</w:t>
      </w:r>
      <w:r w:rsidRPr="00F13056">
        <w:rPr>
          <w:rFonts w:ascii="Times New Roman" w:hAnsi="Times New Roman" w:cs="Times New Roman"/>
          <w:b/>
          <w:bCs/>
          <w:i/>
          <w:iCs/>
          <w:sz w:val="28"/>
          <w:szCs w:val="28"/>
        </w:rPr>
        <w:t>гуры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F13056">
        <w:rPr>
          <w:rFonts w:ascii="Times New Roman" w:hAnsi="Times New Roman" w:cs="Times New Roman"/>
          <w:spacing w:val="2"/>
          <w:sz w:val="28"/>
          <w:szCs w:val="28"/>
        </w:rPr>
        <w:lastRenderedPageBreak/>
        <w:t xml:space="preserve">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Площадь геометрической фигуры. Единицы площади (см</w:t>
      </w:r>
      <w:r w:rsidRPr="00F13056">
        <w:rPr>
          <w:rFonts w:ascii="Times New Roman" w:hAnsi="Times New Roman" w:cs="Times New Roman"/>
          <w:sz w:val="28"/>
          <w:szCs w:val="28"/>
          <w:vertAlign w:val="superscript"/>
        </w:rPr>
        <w:t>2</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rsidR="004265E4" w:rsidRPr="00F13056" w:rsidRDefault="004265E4" w:rsidP="00D73475">
      <w:pPr>
        <w:pStyle w:val="a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r w:rsidRPr="00F13056">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rsidR="004265E4" w:rsidRDefault="004265E4" w:rsidP="00D73475">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rsidR="004265E4" w:rsidRPr="0015753B" w:rsidRDefault="004265E4" w:rsidP="00D73475">
      <w:pPr>
        <w:spacing w:after="0" w:line="360" w:lineRule="auto"/>
        <w:ind w:firstLine="709"/>
        <w:jc w:val="both"/>
        <w:rPr>
          <w:rFonts w:ascii="Times New Roman" w:hAnsi="Times New Roman"/>
          <w:sz w:val="28"/>
          <w:szCs w:val="28"/>
        </w:rPr>
      </w:pPr>
      <w:r>
        <w:rPr>
          <w:rFonts w:ascii="Times New Roman" w:hAnsi="Times New Roman"/>
          <w:sz w:val="28"/>
          <w:szCs w:val="28"/>
        </w:rPr>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rsidR="004265E4" w:rsidRDefault="004265E4" w:rsidP="00D73475">
      <w:pPr>
        <w:pStyle w:val="27"/>
        <w:ind w:left="0" w:firstLine="709"/>
        <w:jc w:val="both"/>
        <w:rPr>
          <w:sz w:val="28"/>
          <w:szCs w:val="28"/>
        </w:rPr>
      </w:pPr>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икации, сериации, умозаключения;</w:t>
      </w:r>
    </w:p>
    <w:p w:rsidR="004265E4" w:rsidRDefault="004265E4" w:rsidP="00D73475">
      <w:pPr>
        <w:pStyle w:val="27"/>
        <w:ind w:left="0" w:firstLine="709"/>
        <w:jc w:val="both"/>
        <w:rPr>
          <w:sz w:val="28"/>
          <w:szCs w:val="28"/>
        </w:rPr>
      </w:pPr>
      <w:r>
        <w:rPr>
          <w:sz w:val="28"/>
          <w:szCs w:val="28"/>
        </w:rPr>
        <w:t>- о</w:t>
      </w:r>
      <w:r w:rsidRPr="008C20E8">
        <w:rPr>
          <w:sz w:val="28"/>
          <w:szCs w:val="28"/>
        </w:rPr>
        <w:t>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lastRenderedPageBreak/>
        <w:t>- сформированность элементов системного мышления и приобретение основ информационной грамотности;</w:t>
      </w:r>
    </w:p>
    <w:p w:rsidR="004265E4" w:rsidRDefault="004265E4" w:rsidP="00D73475">
      <w:pPr>
        <w:pStyle w:val="27"/>
        <w:ind w:left="0" w:firstLine="709"/>
        <w:jc w:val="both"/>
        <w:rPr>
          <w:sz w:val="28"/>
          <w:szCs w:val="28"/>
        </w:rPr>
      </w:pPr>
      <w:r>
        <w:rPr>
          <w:sz w:val="28"/>
          <w:szCs w:val="28"/>
        </w:rPr>
        <w:t>-  овладение математической терминологией;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сложных логико-грамматических конструкций</w:t>
      </w:r>
      <w:r>
        <w:rPr>
          <w:sz w:val="28"/>
          <w:szCs w:val="28"/>
        </w:rPr>
        <w:t>;</w:t>
      </w:r>
    </w:p>
    <w:p w:rsidR="00C35164" w:rsidRDefault="00C35164" w:rsidP="00D73475">
      <w:pPr>
        <w:pStyle w:val="27"/>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rsidR="004265E4" w:rsidRPr="008B3157" w:rsidRDefault="004265E4" w:rsidP="00D73475">
      <w:pPr>
        <w:pStyle w:val="27"/>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C20E8" w:rsidRDefault="004265E4" w:rsidP="00D73475">
      <w:pPr>
        <w:pStyle w:val="27"/>
        <w:ind w:left="0" w:firstLine="709"/>
        <w:jc w:val="both"/>
        <w:rPr>
          <w:sz w:val="28"/>
          <w:szCs w:val="28"/>
        </w:rPr>
      </w:pPr>
      <w:r>
        <w:rPr>
          <w:sz w:val="28"/>
          <w:szCs w:val="28"/>
        </w:rPr>
        <w:t>-  сформированность общих приемов решения задач;</w:t>
      </w:r>
    </w:p>
    <w:p w:rsidR="004265E4" w:rsidRDefault="004265E4" w:rsidP="00D73475">
      <w:pPr>
        <w:pStyle w:val="27"/>
        <w:ind w:left="0" w:firstLine="709"/>
        <w:jc w:val="both"/>
        <w:rPr>
          <w:sz w:val="28"/>
          <w:szCs w:val="28"/>
        </w:rPr>
      </w:pPr>
      <w:r>
        <w:rPr>
          <w:sz w:val="28"/>
          <w:szCs w:val="28"/>
        </w:rPr>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умение проводить проверку правильности вычислений разными способами;</w:t>
      </w:r>
    </w:p>
    <w:p w:rsidR="004265E4" w:rsidRDefault="004265E4" w:rsidP="00D73475">
      <w:pPr>
        <w:pStyle w:val="27"/>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их количественн</w:t>
      </w:r>
      <w:r>
        <w:rPr>
          <w:sz w:val="28"/>
          <w:szCs w:val="28"/>
        </w:rPr>
        <w:t>ых и пространственных отношений, решения учебно-познавательных и учебно-практических задач;</w:t>
      </w:r>
    </w:p>
    <w:p w:rsidR="004265E4" w:rsidRDefault="004265E4" w:rsidP="00D73475">
      <w:pPr>
        <w:pStyle w:val="27"/>
        <w:ind w:left="0" w:firstLine="709"/>
        <w:jc w:val="both"/>
        <w:rPr>
          <w:sz w:val="28"/>
          <w:szCs w:val="28"/>
        </w:rPr>
      </w:pPr>
      <w:r>
        <w:rPr>
          <w:sz w:val="28"/>
          <w:szCs w:val="28"/>
        </w:rPr>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rsidR="004265E4" w:rsidRDefault="004265E4" w:rsidP="00D73475">
      <w:pPr>
        <w:pStyle w:val="27"/>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rsidR="004265E4" w:rsidRDefault="004265E4" w:rsidP="00D73475">
      <w:pPr>
        <w:pStyle w:val="27"/>
        <w:ind w:left="0" w:firstLine="709"/>
        <w:jc w:val="both"/>
        <w:rPr>
          <w:sz w:val="28"/>
          <w:szCs w:val="28"/>
        </w:rPr>
      </w:pPr>
      <w:r>
        <w:rPr>
          <w:sz w:val="28"/>
          <w:szCs w:val="28"/>
        </w:rPr>
        <w:lastRenderedPageBreak/>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rsidR="004265E4" w:rsidRDefault="004265E4" w:rsidP="00D73475">
      <w:pPr>
        <w:pStyle w:val="27"/>
        <w:ind w:left="0" w:firstLine="709"/>
        <w:jc w:val="both"/>
        <w:rPr>
          <w:sz w:val="28"/>
          <w:szCs w:val="28"/>
        </w:rPr>
      </w:pPr>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
    <w:p w:rsidR="004265E4" w:rsidRDefault="004265E4" w:rsidP="00D73475">
      <w:pPr>
        <w:pStyle w:val="27"/>
        <w:ind w:left="0" w:firstLine="709"/>
        <w:jc w:val="both"/>
        <w:rPr>
          <w:sz w:val="28"/>
          <w:szCs w:val="28"/>
        </w:rPr>
      </w:pPr>
      <w:r>
        <w:rPr>
          <w:sz w:val="28"/>
          <w:szCs w:val="28"/>
        </w:rPr>
        <w:t>-  у</w:t>
      </w:r>
      <w:r w:rsidRPr="00D824AD">
        <w:rPr>
          <w:sz w:val="28"/>
          <w:szCs w:val="28"/>
        </w:rPr>
        <w:t>мение создавать небольшие тексты по инте</w:t>
      </w:r>
      <w:r>
        <w:rPr>
          <w:sz w:val="28"/>
          <w:szCs w:val="28"/>
        </w:rPr>
        <w:t>ресной для обучающихся тематике;</w:t>
      </w:r>
    </w:p>
    <w:p w:rsidR="004265E4" w:rsidRDefault="004265E4" w:rsidP="00D73475">
      <w:pPr>
        <w:pStyle w:val="27"/>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rsidR="004549E8" w:rsidRPr="00D824AD" w:rsidRDefault="004549E8" w:rsidP="00D73475">
      <w:pPr>
        <w:pStyle w:val="27"/>
        <w:ind w:left="0" w:firstLine="709"/>
        <w:jc w:val="both"/>
        <w:rPr>
          <w:sz w:val="28"/>
          <w:szCs w:val="28"/>
        </w:rPr>
      </w:pPr>
    </w:p>
    <w:p w:rsidR="004265E4" w:rsidRPr="005050D6" w:rsidRDefault="004265E4" w:rsidP="00D73475">
      <w:pPr>
        <w:spacing w:after="0" w:line="36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научного мировоззрения обучающихся;</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умения взаимодействовать со взрослыми и сверстниками, выбирая адекватную дистанцию и формы контакта, </w:t>
      </w:r>
      <w:r w:rsidRPr="0091231F">
        <w:rPr>
          <w:rFonts w:ascii="Times New Roman" w:hAnsi="Times New Roman" w:cs="Times New Roman"/>
          <w:sz w:val="28"/>
          <w:szCs w:val="28"/>
        </w:rPr>
        <w:lastRenderedPageBreak/>
        <w:t>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обучающихся с ТНР;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речи обучающихся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2B50A0" w:rsidRDefault="004265E4" w:rsidP="00B82A29">
      <w:pPr>
        <w:spacing w:after="0" w:line="36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rsidR="004265E4" w:rsidRPr="0091231F" w:rsidRDefault="004265E4" w:rsidP="00B82A29">
      <w:pPr>
        <w:pStyle w:val="af"/>
        <w:spacing w:line="36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 xml:space="preserve">тности (крае, республике) </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EB2BF0" w:rsidRDefault="004265E4" w:rsidP="00B82A29">
      <w:pPr>
        <w:shd w:val="clear" w:color="auto" w:fill="FFFFFF"/>
        <w:spacing w:after="0" w:line="36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xml:space="preserve">: развитие наглядно-действенного, наглядно-образного, вербально-логического мышления; закрепление навыков вычисления с </w:t>
      </w:r>
      <w:r w:rsidRPr="00EB2BF0">
        <w:rPr>
          <w:rFonts w:ascii="Times New Roman" w:hAnsi="Times New Roman"/>
          <w:kern w:val="22"/>
          <w:sz w:val="28"/>
        </w:rPr>
        <w:lastRenderedPageBreak/>
        <w:t>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r w:rsidRPr="0091231F">
        <w:rPr>
          <w:rFonts w:ascii="Times New Roman" w:hAnsi="Times New Roman" w:cs="Times New Roman"/>
          <w:sz w:val="28"/>
          <w:szCs w:val="28"/>
        </w:rPr>
        <w:lastRenderedPageBreak/>
        <w:t>Примеры явлений природы: смена времен года, снегопад, листопад, перелеты птиц, смена времени суток, рассвет, закат, ветер, дождь, гроза.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Важнейшие природные объекты своей страны, района. Ориентирование на местности. Компас.</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r w:rsidRPr="0091231F">
        <w:rPr>
          <w:rFonts w:ascii="Times New Roman" w:hAnsi="Times New Roman" w:cs="Times New Roman"/>
          <w:sz w:val="28"/>
          <w:szCs w:val="28"/>
        </w:rPr>
        <w:lastRenderedPageBreak/>
        <w:t xml:space="preserve">Народный календарь (приметы, поговорки, пословицы), определяющий сезонный труд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w:t>
      </w:r>
      <w:r w:rsidRPr="0091231F">
        <w:rPr>
          <w:rFonts w:ascii="Times New Roman" w:hAnsi="Times New Roman" w:cs="Times New Roman"/>
          <w:sz w:val="28"/>
          <w:szCs w:val="28"/>
        </w:rPr>
        <w:lastRenderedPageBreak/>
        <w:t>прослушивания гимна. Конституция – Основной закон Российской Федерации. Права ребенка.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w:t>
      </w:r>
      <w:r w:rsidRPr="0091231F">
        <w:rPr>
          <w:rFonts w:ascii="Times New Roman" w:hAnsi="Times New Roman" w:cs="Times New Roman"/>
          <w:sz w:val="28"/>
          <w:szCs w:val="28"/>
        </w:rPr>
        <w:lastRenderedPageBreak/>
        <w:t>особенности быта. Важные сведения из истории родного края. Святыни родного края. Проведение дня памяти выдающегося земляка.</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Режим дня обучающегося</w:t>
      </w:r>
      <w:r w:rsidRPr="0091231F">
        <w:rPr>
          <w:rFonts w:ascii="Times New Roman" w:hAnsi="Times New Roman" w:cs="Times New Roman"/>
          <w:sz w:val="28"/>
          <w:szCs w:val="28"/>
        </w:rPr>
        <w:t>,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 предмете «Окружающий мир» возможно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lastRenderedPageBreak/>
        <w:t>- умение взаимодействовать с окружающими людьми в соответствии с общепринятыми нормами;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владение элементарными способами изучения природы и общества;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лексики, формирование грамматического строя и связной речи;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rsidR="004265E4"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rsidR="005E3ED3" w:rsidRPr="0091231F" w:rsidRDefault="005E3ED3" w:rsidP="00B82A29">
      <w:pPr>
        <w:spacing w:after="0" w:line="360" w:lineRule="auto"/>
        <w:ind w:firstLine="709"/>
        <w:jc w:val="both"/>
        <w:rPr>
          <w:rFonts w:ascii="Times New Roman" w:hAnsi="Times New Roman" w:cs="Times New Roman"/>
          <w:sz w:val="28"/>
          <w:szCs w:val="28"/>
        </w:rPr>
      </w:pPr>
    </w:p>
    <w:p w:rsidR="004265E4" w:rsidRPr="00F61DEB" w:rsidRDefault="004265E4" w:rsidP="002A53E4">
      <w:pPr>
        <w:pStyle w:val="af"/>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В образовательном процессе обучающиеся с ТНР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
    <w:p w:rsidR="004265E4" w:rsidRPr="003F20B2"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lastRenderedPageBreak/>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ТНР.</w:t>
      </w:r>
    </w:p>
    <w:p w:rsidR="004265E4" w:rsidRPr="00BA1EF1" w:rsidRDefault="004265E4" w:rsidP="002A53E4">
      <w:pPr>
        <w:spacing w:after="0" w:line="360" w:lineRule="auto"/>
        <w:ind w:firstLine="709"/>
        <w:jc w:val="both"/>
        <w:rPr>
          <w:rFonts w:ascii="Times New Roman" w:hAnsi="Times New Roman"/>
          <w:sz w:val="28"/>
          <w:szCs w:val="28"/>
        </w:rPr>
      </w:pPr>
      <w:r w:rsidRPr="00BA1EF1">
        <w:rPr>
          <w:rFonts w:ascii="Times New Roman" w:hAnsi="Times New Roman"/>
          <w:sz w:val="28"/>
        </w:rPr>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rsidR="004265E4" w:rsidRPr="00BA1EF1" w:rsidRDefault="004265E4" w:rsidP="002A53E4">
      <w:pPr>
        <w:spacing w:after="0" w:line="36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rsidR="004265E4" w:rsidRPr="00B15118" w:rsidRDefault="004265E4" w:rsidP="002A53E4">
      <w:pPr>
        <w:pStyle w:val="27"/>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rsidR="004265E4" w:rsidRPr="00B15118" w:rsidRDefault="004265E4" w:rsidP="002A53E4">
      <w:pPr>
        <w:pStyle w:val="af"/>
        <w:spacing w:line="360" w:lineRule="auto"/>
        <w:ind w:firstLine="709"/>
        <w:rPr>
          <w:rFonts w:ascii="Times New Roman" w:hAnsi="Times New Roman" w:cs="Times New Roman"/>
          <w:sz w:val="28"/>
          <w:szCs w:val="28"/>
        </w:rPr>
      </w:pPr>
      <w:r w:rsidRPr="00B15118">
        <w:rPr>
          <w:rFonts w:ascii="Times New Roman" w:hAnsi="Times New Roman" w:cs="Times New Roman"/>
          <w:sz w:val="28"/>
          <w:szCs w:val="28"/>
        </w:rPr>
        <w:t>Названные разделы учебного предмета пре</w:t>
      </w:r>
      <w:r>
        <w:rPr>
          <w:rFonts w:ascii="Times New Roman" w:hAnsi="Times New Roman" w:cs="Times New Roman"/>
          <w:sz w:val="28"/>
          <w:szCs w:val="28"/>
        </w:rPr>
        <w:t>дставлены следующим содержанием:</w:t>
      </w:r>
    </w:p>
    <w:p w:rsidR="004265E4" w:rsidRPr="002556F5"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rsidR="004265E4" w:rsidRPr="009123B1"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rsidR="004265E4" w:rsidRPr="00BA471A"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rsidR="006D4E79"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зора обучающихся с ТНР, развитию</w:t>
      </w:r>
      <w:r w:rsidRPr="003F20B2">
        <w:rPr>
          <w:rFonts w:ascii="Times New Roman" w:hAnsi="Times New Roman"/>
          <w:sz w:val="28"/>
          <w:szCs w:val="28"/>
        </w:rPr>
        <w:t xml:space="preserve"> их интереса к конкретной области знаний.</w:t>
      </w:r>
    </w:p>
    <w:p w:rsidR="004265E4" w:rsidRPr="006D4E79" w:rsidRDefault="004265E4" w:rsidP="002A53E4">
      <w:pPr>
        <w:spacing w:after="0" w:line="36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rsidR="004265E4" w:rsidRPr="00C91DB7"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наличие представлений о национальном составе народов мира, разнообразии мировых религий и общечеловеческих ценностей;</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DA5BE2"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rsidR="002A53E4" w:rsidRDefault="004265E4" w:rsidP="00ED366E">
      <w:pPr>
        <w:spacing w:after="0" w:line="360" w:lineRule="auto"/>
        <w:ind w:firstLine="709"/>
        <w:jc w:val="both"/>
        <w:rPr>
          <w:rFonts w:ascii="Times New Roman" w:hAnsi="Times New Roman"/>
          <w:b/>
          <w:i/>
          <w:sz w:val="28"/>
        </w:rPr>
      </w:pPr>
      <w:r w:rsidRPr="00AA5E94">
        <w:rPr>
          <w:rFonts w:ascii="Times New Roman" w:hAnsi="Times New Roman"/>
          <w:sz w:val="28"/>
        </w:rPr>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rsidR="002A53E4" w:rsidRDefault="002A53E4" w:rsidP="002A53E4">
      <w:pPr>
        <w:spacing w:after="0" w:line="360" w:lineRule="auto"/>
        <w:ind w:firstLine="709"/>
        <w:jc w:val="both"/>
        <w:rPr>
          <w:rFonts w:ascii="Times New Roman" w:hAnsi="Times New Roman"/>
          <w:b/>
          <w:i/>
          <w:sz w:val="28"/>
        </w:rPr>
      </w:pPr>
    </w:p>
    <w:p w:rsidR="004265E4" w:rsidRDefault="00ED366E" w:rsidP="00ED366E">
      <w:pPr>
        <w:spacing w:after="0" w:line="36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rsidR="004265E4" w:rsidRPr="00451830" w:rsidRDefault="004265E4" w:rsidP="002A53E4">
      <w:pPr>
        <w:spacing w:after="0" w:line="360" w:lineRule="auto"/>
        <w:ind w:firstLine="709"/>
        <w:jc w:val="both"/>
        <w:rPr>
          <w:rFonts w:ascii="Times New Roman" w:hAnsi="Times New Roman"/>
          <w:kern w:val="28"/>
          <w:sz w:val="28"/>
        </w:rPr>
      </w:pPr>
      <w:r w:rsidRPr="00451830">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rsidR="004265E4" w:rsidRDefault="004265E4" w:rsidP="002A53E4">
      <w:pPr>
        <w:spacing w:after="0" w:line="36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lastRenderedPageBreak/>
        <w:t>- развитие способностей к художественно-образному, эмоционально-целостному восприятию произведений музыкального искусства;</w:t>
      </w:r>
    </w:p>
    <w:p w:rsidR="006D4E79" w:rsidRDefault="004265E4" w:rsidP="002A53E4">
      <w:pPr>
        <w:spacing w:after="0" w:line="360" w:lineRule="auto"/>
        <w:ind w:firstLine="709"/>
        <w:jc w:val="both"/>
        <w:rPr>
          <w:rFonts w:ascii="Times New Roman" w:hAnsi="Times New Roman"/>
          <w:sz w:val="28"/>
        </w:rPr>
      </w:pPr>
      <w:r w:rsidRPr="006D4E79">
        <w:rPr>
          <w:rFonts w:ascii="Times New Roman" w:hAnsi="Times New Roman"/>
          <w:kern w:val="2"/>
          <w:sz w:val="28"/>
        </w:rPr>
        <w:t>- развитие звуковысотного, тембрового и динамического слуха, дыхания, способности к свободной голосоподаче и голосоведению;</w:t>
      </w:r>
    </w:p>
    <w:p w:rsidR="006D4E79" w:rsidRDefault="004265E4" w:rsidP="002A53E4">
      <w:pPr>
        <w:spacing w:after="0" w:line="360" w:lineRule="auto"/>
        <w:ind w:firstLine="709"/>
        <w:jc w:val="both"/>
        <w:rPr>
          <w:rFonts w:ascii="Times New Roman" w:hAnsi="Times New Roman"/>
          <w:kern w:val="2"/>
          <w:sz w:val="28"/>
        </w:rPr>
      </w:pPr>
      <w:r w:rsidRPr="006D4E79">
        <w:rPr>
          <w:rFonts w:ascii="Times New Roman" w:hAnsi="Times New Roman"/>
          <w:kern w:val="2"/>
          <w:sz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rsidR="006D4E79"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формирование и охрана детского голоса с учетом психофизиологического и речевого развития обучающихся;</w:t>
      </w:r>
    </w:p>
    <w:p w:rsidR="004265E4" w:rsidRPr="006D4E79" w:rsidRDefault="004265E4" w:rsidP="002A53E4">
      <w:pPr>
        <w:spacing w:after="0" w:line="360" w:lineRule="auto"/>
        <w:ind w:firstLine="709"/>
        <w:jc w:val="both"/>
        <w:rPr>
          <w:rFonts w:ascii="Times New Roman" w:hAnsi="Times New Roman"/>
          <w:kern w:val="2"/>
          <w:sz w:val="28"/>
          <w:szCs w:val="28"/>
          <w:lang w:eastAsia="ru-RU"/>
        </w:rPr>
      </w:pPr>
      <w:r w:rsidRPr="006D4E79">
        <w:rPr>
          <w:rFonts w:ascii="Times New Roman" w:hAnsi="Times New Roman" w:cs="Times New Roman"/>
          <w:kern w:val="2"/>
          <w:sz w:val="28"/>
          <w:szCs w:val="28"/>
        </w:rPr>
        <w:t>- закрепление сформированной (на логопедических занятиях) артикуляции звуков.</w:t>
      </w:r>
    </w:p>
    <w:p w:rsidR="004265E4" w:rsidRDefault="004265E4" w:rsidP="002A53E4">
      <w:pPr>
        <w:pStyle w:val="4"/>
        <w:spacing w:before="0" w:after="0" w:line="360" w:lineRule="auto"/>
        <w:ind w:firstLine="709"/>
        <w:jc w:val="both"/>
        <w:rPr>
          <w:rFonts w:ascii="Times New Roman" w:hAnsi="Times New Roman"/>
          <w:i w:val="0"/>
          <w:sz w:val="28"/>
        </w:rPr>
      </w:pPr>
      <w:r w:rsidRPr="00F63078">
        <w:rPr>
          <w:rFonts w:ascii="Times New Roman" w:hAnsi="Times New Roman"/>
          <w:i w:val="0"/>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B613BA" w:rsidRDefault="004265E4" w:rsidP="002A53E4">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i w:val="0"/>
          <w:sz w:val="28"/>
        </w:rPr>
        <w:t>вязано с содержанием коррекционных</w:t>
      </w:r>
      <w:r>
        <w:rPr>
          <w:rFonts w:ascii="Times New Roman" w:hAnsi="Times New Roman"/>
          <w:i w:val="0"/>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4118E6" w:rsidRDefault="004265E4" w:rsidP="002A53E4">
      <w:pPr>
        <w:pStyle w:val="ad"/>
        <w:spacing w:after="0" w:line="360" w:lineRule="auto"/>
        <w:ind w:right="40" w:firstLine="709"/>
        <w:jc w:val="both"/>
        <w:rPr>
          <w:rFonts w:ascii="Times New Roman" w:hAnsi="Times New Roman"/>
          <w:sz w:val="28"/>
        </w:rPr>
      </w:pPr>
      <w:r w:rsidRPr="00185B6C">
        <w:rPr>
          <w:rStyle w:val="afd"/>
          <w:rFonts w:ascii="Times New Roman" w:hAnsi="Times New Roman"/>
          <w:i/>
          <w:color w:val="000000"/>
          <w:sz w:val="28"/>
        </w:rPr>
        <w:t>Слушание музыки</w:t>
      </w:r>
      <w:r w:rsidRPr="004118E6">
        <w:rPr>
          <w:rStyle w:val="afd"/>
          <w:rFonts w:ascii="Times New Roman" w:hAnsi="Times New Roman"/>
          <w:i/>
          <w:color w:val="000000"/>
          <w:sz w:val="28"/>
        </w:rPr>
        <w:t>.</w:t>
      </w:r>
      <w:r w:rsidRPr="004118E6">
        <w:rPr>
          <w:rStyle w:val="af7"/>
          <w:rFonts w:ascii="Times New Roman" w:hAnsi="Times New Roman"/>
          <w:color w:val="000000"/>
          <w:sz w:val="28"/>
        </w:rPr>
        <w:t xml:space="preserve">   Слушание музыки является важным элементом музыкально-эс</w:t>
      </w:r>
      <w:r w:rsidRPr="004118E6">
        <w:rPr>
          <w:rStyle w:val="af7"/>
          <w:rFonts w:ascii="Times New Roman" w:hAnsi="Times New Roman"/>
          <w:color w:val="000000"/>
          <w:sz w:val="28"/>
        </w:rPr>
        <w:softHyphen/>
        <w:t>тетического воспитания детей. Оно способствует восприятию и пониманию музы</w:t>
      </w:r>
      <w:r w:rsidRPr="004118E6">
        <w:rPr>
          <w:rStyle w:val="af7"/>
          <w:rFonts w:ascii="Times New Roman" w:hAnsi="Times New Roman"/>
          <w:color w:val="000000"/>
          <w:sz w:val="28"/>
        </w:rPr>
        <w:softHyphen/>
        <w:t xml:space="preserve">ки во всем богатстве ее форм и жанров, расширяет </w:t>
      </w:r>
      <w:r w:rsidRPr="004118E6">
        <w:rPr>
          <w:rStyle w:val="af7"/>
          <w:rFonts w:ascii="Times New Roman" w:hAnsi="Times New Roman"/>
          <w:color w:val="000000"/>
          <w:sz w:val="28"/>
        </w:rPr>
        <w:lastRenderedPageBreak/>
        <w:t>музыкальный кругозор, развивает музыкальное мышление, обогащает внутрен</w:t>
      </w:r>
      <w:r w:rsidRPr="004118E6">
        <w:rPr>
          <w:rStyle w:val="af7"/>
          <w:rFonts w:ascii="Times New Roman" w:hAnsi="Times New Roman"/>
          <w:color w:val="000000"/>
          <w:sz w:val="28"/>
        </w:rPr>
        <w:softHyphen/>
        <w:t>ний мир ребенка, воспитывает у обучающихся музыкаль</w:t>
      </w:r>
      <w:r w:rsidRPr="004118E6">
        <w:rPr>
          <w:rStyle w:val="af7"/>
          <w:rFonts w:ascii="Times New Roman" w:hAnsi="Times New Roman"/>
          <w:color w:val="000000"/>
          <w:sz w:val="28"/>
        </w:rPr>
        <w:softHyphen/>
        <w:t>ную культуру как часть духовной культуры.</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является важным средст</w:t>
      </w:r>
      <w:r w:rsidRPr="004118E6">
        <w:rPr>
          <w:rStyle w:val="af7"/>
          <w:rFonts w:ascii="Times New Roman" w:hAnsi="Times New Roman"/>
          <w:color w:val="000000"/>
          <w:sz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4118E6" w:rsidRDefault="004265E4" w:rsidP="002A53E4">
      <w:pPr>
        <w:pStyle w:val="ad"/>
        <w:spacing w:after="0" w:line="360" w:lineRule="auto"/>
        <w:ind w:right="20" w:firstLine="709"/>
        <w:jc w:val="both"/>
        <w:rPr>
          <w:rFonts w:ascii="Times New Roman" w:hAnsi="Times New Roman"/>
          <w:sz w:val="28"/>
        </w:rPr>
      </w:pPr>
      <w:r w:rsidRPr="004118E6">
        <w:rPr>
          <w:rStyle w:val="af7"/>
          <w:rFonts w:ascii="Times New Roman" w:hAnsi="Times New Roman"/>
          <w:color w:val="000000"/>
          <w:sz w:val="28"/>
        </w:rPr>
        <w:t>Восприятие музыки во многом зависит от установки, которая дается педагогом перед слушанием музыки. После прослу</w:t>
      </w:r>
      <w:r w:rsidRPr="004118E6">
        <w:rPr>
          <w:rStyle w:val="af7"/>
          <w:rFonts w:ascii="Times New Roman" w:hAnsi="Times New Roman"/>
          <w:color w:val="000000"/>
          <w:sz w:val="28"/>
        </w:rPr>
        <w:softHyphen/>
        <w:t>шивания музыкального произведения следует перейти к его анализу</w:t>
      </w:r>
      <w:r w:rsidR="004118E6">
        <w:rPr>
          <w:rStyle w:val="af7"/>
          <w:rFonts w:ascii="Times New Roman" w:hAnsi="Times New Roman"/>
          <w:color w:val="000000"/>
          <w:sz w:val="28"/>
        </w:rPr>
        <w:t>.</w:t>
      </w:r>
      <w:r w:rsidRPr="004118E6">
        <w:rPr>
          <w:rStyle w:val="af7"/>
          <w:rFonts w:ascii="Times New Roman" w:hAnsi="Times New Roman"/>
          <w:color w:val="000000"/>
          <w:sz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4118E6" w:rsidRDefault="004265E4" w:rsidP="002A53E4">
      <w:pPr>
        <w:pStyle w:val="ad"/>
        <w:spacing w:after="0" w:line="360" w:lineRule="auto"/>
        <w:ind w:right="20" w:firstLine="709"/>
        <w:jc w:val="both"/>
        <w:rPr>
          <w:rStyle w:val="af7"/>
          <w:rFonts w:ascii="Times New Roman" w:hAnsi="Times New Roman"/>
          <w:color w:val="000000"/>
          <w:sz w:val="28"/>
        </w:rPr>
      </w:pPr>
      <w:r w:rsidRPr="004118E6">
        <w:rPr>
          <w:rStyle w:val="af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7"/>
          <w:rFonts w:ascii="Times New Roman" w:hAnsi="Times New Roman"/>
          <w:color w:val="000000"/>
          <w:sz w:val="28"/>
        </w:rPr>
        <w:softHyphen/>
        <w:t>чания симфонического оркестра, инструментальной и вокально-</w:t>
      </w:r>
      <w:r w:rsidRPr="004118E6">
        <w:rPr>
          <w:rStyle w:val="af7"/>
          <w:rFonts w:ascii="Times New Roman" w:hAnsi="Times New Roman"/>
          <w:color w:val="000000"/>
          <w:sz w:val="28"/>
        </w:rPr>
        <w:softHyphen/>
        <w:t>хоровой музыки.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обогащает опыт эмоциональ</w:t>
      </w:r>
      <w:r w:rsidR="004118E6">
        <w:rPr>
          <w:rStyle w:val="af7"/>
          <w:rFonts w:ascii="Times New Roman" w:hAnsi="Times New Roman"/>
          <w:color w:val="000000"/>
          <w:sz w:val="28"/>
        </w:rPr>
        <w:t>но-образного вос</w:t>
      </w:r>
      <w:r w:rsidRPr="004118E6">
        <w:rPr>
          <w:rStyle w:val="af7"/>
          <w:rFonts w:ascii="Times New Roman" w:hAnsi="Times New Roman"/>
          <w:color w:val="000000"/>
          <w:sz w:val="28"/>
        </w:rPr>
        <w:t>приятия музыки различной по содержанию, характеру и сред</w:t>
      </w:r>
      <w:r w:rsidRPr="004118E6">
        <w:rPr>
          <w:rStyle w:val="af7"/>
          <w:rFonts w:ascii="Times New Roman" w:hAnsi="Times New Roman"/>
          <w:color w:val="000000"/>
          <w:sz w:val="28"/>
        </w:rPr>
        <w:softHyphen/>
        <w:t>ствам музыкальной выразительности.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Пение.</w:t>
      </w:r>
      <w:r w:rsidRPr="004118E6">
        <w:rPr>
          <w:rStyle w:val="afd"/>
          <w:rFonts w:ascii="Times New Roman" w:hAnsi="Times New Roman"/>
          <w:color w:val="000000"/>
          <w:sz w:val="28"/>
        </w:rPr>
        <w:t xml:space="preserve"> </w:t>
      </w:r>
      <w:r w:rsidRPr="004118E6">
        <w:rPr>
          <w:rStyle w:val="af7"/>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Это необходимо для развития фонационного дыхания и формиро</w:t>
      </w:r>
      <w:r w:rsidRPr="004118E6">
        <w:rPr>
          <w:rStyle w:val="af7"/>
          <w:rFonts w:ascii="Times New Roman" w:hAnsi="Times New Roman"/>
          <w:color w:val="000000"/>
          <w:sz w:val="28"/>
        </w:rPr>
        <w:softHyphen/>
        <w:t xml:space="preserve">вания детского певческого голоса. Фонационное дыхание должно быть свободным, </w:t>
      </w:r>
      <w:r w:rsidRPr="004118E6">
        <w:rPr>
          <w:rStyle w:val="af7"/>
          <w:rFonts w:ascii="Times New Roman" w:hAnsi="Times New Roman"/>
          <w:color w:val="000000"/>
          <w:sz w:val="28"/>
        </w:rPr>
        <w:lastRenderedPageBreak/>
        <w:t>ровным, глубоким - это необходимо для развития мяг</w:t>
      </w:r>
      <w:r w:rsidRPr="004118E6">
        <w:rPr>
          <w:rStyle w:val="af7"/>
          <w:rFonts w:ascii="Times New Roman" w:hAnsi="Times New Roman"/>
          <w:color w:val="000000"/>
          <w:sz w:val="28"/>
        </w:rPr>
        <w:softHyphen/>
        <w:t>кого, красивого вокального звучания голоса.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Важной задачей является формирование и охрана детского го</w:t>
      </w:r>
      <w:r w:rsidRPr="004118E6">
        <w:rPr>
          <w:rStyle w:val="af7"/>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7"/>
          <w:rFonts w:ascii="Times New Roman" w:hAnsi="Times New Roman"/>
          <w:color w:val="000000"/>
          <w:sz w:val="28"/>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Работа по обучению пению включает в себя не</w:t>
      </w:r>
      <w:r w:rsidRPr="004118E6">
        <w:rPr>
          <w:rStyle w:val="af7"/>
          <w:rFonts w:ascii="Times New Roman" w:hAnsi="Times New Roman"/>
          <w:color w:val="000000"/>
          <w:sz w:val="28"/>
        </w:rPr>
        <w:softHyphen/>
        <w:t>сколько этапов. После беседы и исполнения песни проводится раз</w:t>
      </w:r>
      <w:r w:rsidRPr="004118E6">
        <w:rPr>
          <w:rStyle w:val="af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7"/>
          <w:rFonts w:ascii="Times New Roman" w:hAnsi="Times New Roman"/>
          <w:color w:val="000000"/>
          <w:sz w:val="28"/>
        </w:rPr>
        <w:softHyphen/>
        <w:t>тельности в пении, воспитывает музыкальный вкус.</w:t>
      </w:r>
    </w:p>
    <w:p w:rsidR="004265E4" w:rsidRP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7"/>
          <w:rFonts w:ascii="Times New Roman" w:hAnsi="Times New Roman"/>
          <w:color w:val="000000"/>
          <w:sz w:val="28"/>
        </w:rPr>
        <w:softHyphen/>
        <w:t>редачи музыкально-исполнительского замысла, импровизации.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Инструментальное музицирование.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 xml:space="preserve">Предусматривает </w:t>
      </w:r>
      <w:r w:rsidRPr="004118E6">
        <w:rPr>
          <w:rStyle w:val="af7"/>
          <w:rFonts w:ascii="Times New Roman" w:hAnsi="Times New Roman"/>
          <w:color w:val="000000"/>
          <w:sz w:val="28"/>
        </w:rPr>
        <w:t>коллективное музи</w:t>
      </w:r>
      <w:r w:rsidRPr="004118E6">
        <w:rPr>
          <w:rStyle w:val="af7"/>
          <w:rFonts w:ascii="Times New Roman" w:hAnsi="Times New Roman"/>
          <w:color w:val="000000"/>
          <w:sz w:val="28"/>
        </w:rPr>
        <w:softHyphen/>
        <w:t>цирование на элементарных и электронных музыкальных инструментах, участие в исполнении музыкальных произведе</w:t>
      </w:r>
      <w:r w:rsidRPr="004118E6">
        <w:rPr>
          <w:rStyle w:val="af7"/>
          <w:rFonts w:ascii="Times New Roman" w:hAnsi="Times New Roman"/>
          <w:color w:val="000000"/>
          <w:sz w:val="28"/>
        </w:rPr>
        <w:softHyphen/>
        <w:t>ний, овладение опытом индивидуальной творческой деятельности (сочине</w:t>
      </w:r>
      <w:r w:rsidRPr="004118E6">
        <w:rPr>
          <w:rStyle w:val="af7"/>
          <w:rFonts w:ascii="Times New Roman" w:hAnsi="Times New Roman"/>
          <w:color w:val="000000"/>
          <w:sz w:val="28"/>
        </w:rPr>
        <w:softHyphen/>
        <w:t>ние, импровизация).</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d"/>
          <w:rFonts w:ascii="Times New Roman" w:hAnsi="Times New Roman"/>
          <w:i/>
          <w:color w:val="000000"/>
          <w:sz w:val="28"/>
        </w:rPr>
        <w:t>Музыкально-пластическое движение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Ре</w:t>
      </w:r>
      <w:r w:rsidRPr="004118E6">
        <w:rPr>
          <w:rStyle w:val="af7"/>
          <w:rFonts w:ascii="Times New Roman" w:hAnsi="Times New Roman"/>
          <w:color w:val="000000"/>
          <w:sz w:val="28"/>
        </w:rPr>
        <w:t>ализация данного вида деятельности способствует формированию общих представ</w:t>
      </w:r>
      <w:r w:rsidRPr="004118E6">
        <w:rPr>
          <w:rStyle w:val="af7"/>
          <w:rFonts w:ascii="Times New Roman" w:hAnsi="Times New Roman"/>
          <w:color w:val="000000"/>
          <w:sz w:val="28"/>
        </w:rPr>
        <w:softHyphen/>
        <w:t xml:space="preserve">лений о </w:t>
      </w:r>
      <w:r w:rsidRPr="004118E6">
        <w:rPr>
          <w:rStyle w:val="af7"/>
          <w:rFonts w:ascii="Times New Roman" w:hAnsi="Times New Roman"/>
          <w:color w:val="000000"/>
          <w:sz w:val="28"/>
        </w:rPr>
        <w:lastRenderedPageBreak/>
        <w:t>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7"/>
          <w:rFonts w:ascii="Times New Roman" w:hAnsi="Times New Roman"/>
          <w:color w:val="000000"/>
          <w:sz w:val="28"/>
        </w:rPr>
        <w:t xml:space="preserve"> в театрали</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7"/>
          <w:rFonts w:ascii="Times New Roman" w:hAnsi="Times New Roman"/>
          <w:color w:val="000000"/>
          <w:sz w:val="28"/>
        </w:rPr>
        <w:t>формах музыкально-творческой деятельности (музы</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7"/>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посредством </w:t>
      </w:r>
      <w:r w:rsidRPr="004118E6">
        <w:rPr>
          <w:rStyle w:val="af7"/>
          <w:rFonts w:ascii="Times New Roman" w:hAnsi="Times New Roman"/>
          <w:color w:val="000000"/>
          <w:sz w:val="28"/>
        </w:rPr>
        <w:t>выражения образного содержания музыкальных произ</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7"/>
          <w:rFonts w:ascii="Times New Roman" w:hAnsi="Times New Roman"/>
          <w:color w:val="000000"/>
          <w:sz w:val="28"/>
        </w:rPr>
        <w:t>с помощью средств выразительности различных видов искусств.</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7"/>
          <w:rFonts w:ascii="Times New Roman" w:hAnsi="Times New Roman"/>
          <w:color w:val="000000"/>
          <w:sz w:val="28"/>
        </w:rPr>
        <w:t>Программу учебного предмета «Музыка» составляют следующие разделы: «Музыка в жизни человека», «Ос</w:t>
      </w:r>
      <w:r w:rsidRPr="004118E6">
        <w:rPr>
          <w:rStyle w:val="af7"/>
          <w:rFonts w:ascii="Times New Roman" w:hAnsi="Times New Roman"/>
          <w:color w:val="000000"/>
          <w:sz w:val="28"/>
        </w:rPr>
        <w:softHyphen/>
        <w:t>новные закономерности музыкального искусства», «Музыкаль</w:t>
      </w:r>
      <w:r w:rsidRPr="004118E6">
        <w:rPr>
          <w:rStyle w:val="af7"/>
          <w:rFonts w:ascii="Times New Roman" w:hAnsi="Times New Roman"/>
          <w:color w:val="000000"/>
          <w:sz w:val="28"/>
        </w:rPr>
        <w:softHyphen/>
        <w:t>ная картина мира».</w:t>
      </w:r>
    </w:p>
    <w:p w:rsidR="004265E4" w:rsidRPr="004118E6" w:rsidRDefault="004265E4" w:rsidP="002A53E4">
      <w:pPr>
        <w:pStyle w:val="af"/>
        <w:spacing w:line="36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 xml:space="preserve">игры­драматизации.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lastRenderedPageBreak/>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F13056"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Default="004265E4" w:rsidP="002A53E4">
      <w:pPr>
        <w:pStyle w:val="af"/>
        <w:spacing w:line="36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lastRenderedPageBreak/>
        <w:t>- сформированность общих представлений о музыкальной картине мира;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Default="00D51960"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музыку и выражать свое отношение к музыкальным произведениям;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и осознавать темпо-ритмические, звуковысотные, динамические изменения в музыкальных произведениях;</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rsidR="004265E4" w:rsidRPr="00A4547F" w:rsidRDefault="004265E4" w:rsidP="002A53E4">
      <w:pPr>
        <w:spacing w:after="0" w:line="360" w:lineRule="auto"/>
        <w:ind w:firstLine="709"/>
        <w:jc w:val="both"/>
        <w:rPr>
          <w:rFonts w:ascii="Times New Roman" w:hAnsi="Times New Roman"/>
          <w:kern w:val="28"/>
          <w:sz w:val="28"/>
          <w:szCs w:val="28"/>
        </w:rPr>
      </w:pPr>
      <w:r w:rsidRPr="00A4547F">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2A53E4">
      <w:pPr>
        <w:spacing w:after="0" w:line="36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B50C60" w:rsidRDefault="00090A43" w:rsidP="002A53E4">
      <w:pPr>
        <w:spacing w:after="0" w:line="360" w:lineRule="auto"/>
        <w:ind w:firstLine="709"/>
        <w:jc w:val="both"/>
        <w:rPr>
          <w:rFonts w:ascii="Times New Roman" w:hAnsi="Times New Roman"/>
          <w:kern w:val="28"/>
          <w:sz w:val="28"/>
          <w:szCs w:val="28"/>
        </w:rPr>
      </w:pPr>
    </w:p>
    <w:p w:rsidR="004265E4" w:rsidRPr="00BD374A" w:rsidRDefault="004265E4" w:rsidP="002A53E4">
      <w:pPr>
        <w:pStyle w:val="af"/>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lastRenderedPageBreak/>
        <w:t>8.</w:t>
      </w:r>
      <w:r w:rsidRPr="00A035E4">
        <w:rPr>
          <w:rFonts w:ascii="Times New Roman" w:hAnsi="Times New Roman" w:cs="Times New Roman"/>
          <w:b/>
          <w:spacing w:val="-3"/>
          <w:sz w:val="28"/>
          <w:szCs w:val="28"/>
        </w:rPr>
        <w:t xml:space="preserve"> Изобразительное искусство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коррекция недостатков познавательной деятельности путем систематического и целенаправленного воспитания и развития правильного </w:t>
      </w:r>
      <w:r w:rsidRPr="00BD374A">
        <w:rPr>
          <w:rFonts w:ascii="Times New Roman" w:hAnsi="Times New Roman" w:cs="Times New Roman"/>
          <w:spacing w:val="-3"/>
          <w:sz w:val="28"/>
          <w:szCs w:val="28"/>
        </w:rPr>
        <w:lastRenderedPageBreak/>
        <w:t>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зрительного восприятия, оптико-пространственных представлений, конструктивного праксиса, графических умений и навыков;</w:t>
      </w:r>
    </w:p>
    <w:p w:rsidR="004265E4"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Занятия по рисованию с натуры могут быть длительными (1-2 и даже 3 урока) и кратковременными (выполнение набросков и зарисовок в течение 10-</w:t>
      </w:r>
      <w:r w:rsidRPr="00BD374A">
        <w:rPr>
          <w:rFonts w:ascii="Times New Roman" w:hAnsi="Times New Roman" w:cs="Times New Roman"/>
          <w:spacing w:val="-3"/>
          <w:sz w:val="28"/>
          <w:szCs w:val="28"/>
        </w:rPr>
        <w:lastRenderedPageBreak/>
        <w:t xml:space="preserve">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rsidR="004265E4" w:rsidRPr="00BD374A" w:rsidRDefault="00C44D69"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ТНР </w:t>
      </w:r>
      <w:r w:rsidRPr="00BD374A">
        <w:rPr>
          <w:rFonts w:ascii="Times New Roman" w:hAnsi="Times New Roman" w:cs="Times New Roman"/>
          <w:spacing w:val="-3"/>
          <w:sz w:val="28"/>
          <w:szCs w:val="28"/>
        </w:rPr>
        <w:lastRenderedPageBreak/>
        <w:t>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Ста</w:t>
      </w:r>
      <w:r>
        <w:rPr>
          <w:rFonts w:ascii="Times New Roman" w:hAnsi="Times New Roman" w:cs="Times New Roman"/>
          <w:spacing w:val="-3"/>
          <w:sz w:val="28"/>
          <w:szCs w:val="28"/>
        </w:rPr>
        <w:t>вя перед обучающимися</w:t>
      </w:r>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w:t>
      </w:r>
      <w:r w:rsidRPr="00BD374A">
        <w:rPr>
          <w:rFonts w:ascii="Times New Roman" w:hAnsi="Times New Roman" w:cs="Times New Roman"/>
          <w:spacing w:val="-3"/>
          <w:sz w:val="28"/>
          <w:szCs w:val="28"/>
        </w:rPr>
        <w:t xml:space="preserve"> о цвете расширяются.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lastRenderedPageBreak/>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w:t>
      </w:r>
      <w:r w:rsidRPr="00BD374A">
        <w:rPr>
          <w:rFonts w:ascii="Times New Roman" w:hAnsi="Times New Roman" w:cs="Times New Roman"/>
          <w:spacing w:val="-3"/>
          <w:sz w:val="28"/>
          <w:szCs w:val="28"/>
        </w:rPr>
        <w:lastRenderedPageBreak/>
        <w:t>(пластических) искусств в повседневной жизни человека, в организации его материального окружения.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Рисунок.</w:t>
      </w:r>
      <w:r w:rsidRPr="00BD374A">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w:t>
      </w:r>
      <w:r w:rsidRPr="00BD374A">
        <w:rPr>
          <w:rFonts w:ascii="Times New Roman" w:hAnsi="Times New Roman" w:cs="Times New Roman"/>
          <w:spacing w:val="-3"/>
          <w:sz w:val="28"/>
          <w:szCs w:val="28"/>
        </w:rPr>
        <w:lastRenderedPageBreak/>
        <w:t>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w:t>
      </w:r>
      <w:r w:rsidRPr="00BD374A">
        <w:rPr>
          <w:rFonts w:ascii="Times New Roman" w:hAnsi="Times New Roman" w:cs="Times New Roman"/>
          <w:spacing w:val="-3"/>
          <w:sz w:val="28"/>
          <w:szCs w:val="28"/>
        </w:rPr>
        <w:lastRenderedPageBreak/>
        <w:t>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w:t>
      </w:r>
      <w:r w:rsidRPr="00BD374A">
        <w:rPr>
          <w:rFonts w:ascii="Times New Roman" w:hAnsi="Times New Roman" w:cs="Times New Roman"/>
          <w:spacing w:val="-3"/>
          <w:sz w:val="28"/>
          <w:szCs w:val="28"/>
        </w:rPr>
        <w:lastRenderedPageBreak/>
        <w:t>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w:t>
      </w:r>
      <w:r w:rsidRPr="00BD374A">
        <w:rPr>
          <w:rFonts w:ascii="Times New Roman" w:hAnsi="Times New Roman" w:cs="Times New Roman"/>
          <w:spacing w:val="-3"/>
          <w:sz w:val="28"/>
          <w:szCs w:val="28"/>
        </w:rPr>
        <w:lastRenderedPageBreak/>
        <w:t>карандаша, фломастеров, пластилина, глины, подручных и природных материалов.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понимание образной природы изобразительного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осуществлять эстетическую оценку явлений природы, событий окружающего мира;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способность использовать в художественно-творческой деятельности различные художественные материалы и художественные техники;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rsidR="004265E4" w:rsidRPr="008437FB"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с ТНР</w:t>
      </w:r>
      <w:r w:rsidRPr="00010CD6">
        <w:rPr>
          <w:rFonts w:ascii="Times New Roman" w:hAnsi="Times New Roman" w:cs="Times New Roman"/>
          <w:spacing w:val="-3"/>
          <w:sz w:val="28"/>
          <w:szCs w:val="28"/>
        </w:rPr>
        <w:t xml:space="preserve"> с учетом состояния здоровья, пола, физического развития, </w:t>
      </w:r>
      <w:r w:rsidRPr="00010CD6">
        <w:rPr>
          <w:rFonts w:ascii="Times New Roman" w:hAnsi="Times New Roman" w:cs="Times New Roman"/>
          <w:spacing w:val="-3"/>
          <w:sz w:val="28"/>
          <w:szCs w:val="28"/>
        </w:rPr>
        <w:lastRenderedPageBreak/>
        <w:t>двигательной подготовленности, особенностей развития психических свойств и качеств, соблюдение гигиенических норм.</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обуча</w:t>
      </w:r>
      <w:r>
        <w:rPr>
          <w:rFonts w:ascii="Times New Roman" w:hAnsi="Times New Roman" w:cs="Times New Roman"/>
          <w:spacing w:val="-3"/>
          <w:sz w:val="28"/>
          <w:szCs w:val="28"/>
        </w:rPr>
        <w:t>ющихся с ТНР являются: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010CD6">
        <w:rPr>
          <w:rFonts w:ascii="Times New Roman" w:hAnsi="Times New Roman" w:cs="Times New Roman"/>
          <w:spacing w:val="-3"/>
          <w:sz w:val="28"/>
          <w:szCs w:val="28"/>
        </w:rPr>
        <w:t>укрепление здоровья обучающихся,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lastRenderedPageBreak/>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rsidR="004265E4" w:rsidRPr="00D21C54" w:rsidRDefault="004265E4" w:rsidP="001609F8">
      <w:pPr>
        <w:pStyle w:val="af"/>
        <w:spacing w:line="36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1C54" w:rsidRDefault="004265E4" w:rsidP="001609F8">
      <w:pPr>
        <w:pStyle w:val="af"/>
        <w:spacing w:line="36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lastRenderedPageBreak/>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тия 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Физкультурно­оздоровительная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t>Комплексы дыхательных упражнений. Гимнастика для глаз.</w:t>
      </w:r>
    </w:p>
    <w:p w:rsidR="004265E4" w:rsidRPr="00ED02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b/>
          <w:bCs/>
          <w:i/>
          <w:spacing w:val="-3"/>
          <w:sz w:val="28"/>
          <w:szCs w:val="28"/>
        </w:rPr>
        <w:t xml:space="preserve">Спортивно­оздоровительная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lastRenderedPageBreak/>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010CD6">
          <w:rPr>
            <w:rFonts w:ascii="Times New Roman" w:hAnsi="Times New Roman" w:cs="Times New Roman"/>
            <w:spacing w:val="-3"/>
            <w:sz w:val="28"/>
            <w:szCs w:val="28"/>
          </w:rPr>
          <w:t>1 кг</w:t>
        </w:r>
      </w:smartTag>
      <w:r w:rsidRPr="00010CD6">
        <w:rPr>
          <w:rFonts w:ascii="Times New Roman" w:hAnsi="Times New Roman" w:cs="Times New Roman"/>
          <w:spacing w:val="-3"/>
          <w:sz w:val="28"/>
          <w:szCs w:val="28"/>
        </w:rPr>
        <w:t>) на дальность разными способами.</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rsidR="004265E4"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rsidR="004265E4" w:rsidRPr="003D4777" w:rsidRDefault="004265E4" w:rsidP="001609F8">
      <w:pPr>
        <w:pStyle w:val="af"/>
        <w:spacing w:line="36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На материале спортивных игр:</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3D4777"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t>Подвижные игры разных народов.</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rsidR="004265E4" w:rsidRPr="00CF2EA0" w:rsidRDefault="004265E4" w:rsidP="001609F8">
      <w:pPr>
        <w:pStyle w:val="af"/>
        <w:spacing w:line="36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w:t>
      </w:r>
      <w:r w:rsidRPr="00584162">
        <w:rPr>
          <w:rFonts w:ascii="Times New Roman" w:hAnsi="Times New Roman" w:cs="Times New Roman"/>
          <w:spacing w:val="-3"/>
          <w:sz w:val="28"/>
          <w:szCs w:val="28"/>
        </w:rPr>
        <w:lastRenderedPageBreak/>
        <w:t>включающие в себя максимальное сгибание и прогибание туловища (в стойках и седах); индивидуальные комплексы по развитию гибкости.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84162">
          <w:rPr>
            <w:rFonts w:ascii="Times New Roman" w:hAnsi="Times New Roman" w:cs="Times New Roman"/>
            <w:spacing w:val="-3"/>
            <w:sz w:val="28"/>
            <w:szCs w:val="28"/>
          </w:rPr>
          <w:t>1 кг</w:t>
        </w:r>
      </w:smartTag>
      <w:r>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Pr>
            <w:rFonts w:ascii="Times New Roman" w:hAnsi="Times New Roman" w:cs="Times New Roman"/>
            <w:spacing w:val="-3"/>
            <w:sz w:val="28"/>
            <w:szCs w:val="28"/>
          </w:rPr>
          <w:t xml:space="preserve">100 </w:t>
        </w:r>
        <w:r w:rsidRPr="00584162">
          <w:rPr>
            <w:rFonts w:ascii="Times New Roman" w:hAnsi="Times New Roman" w:cs="Times New Roman"/>
            <w:spacing w:val="-3"/>
            <w:sz w:val="28"/>
            <w:szCs w:val="28"/>
          </w:rPr>
          <w:t>г</w:t>
        </w:r>
      </w:smartTag>
      <w:r w:rsidRPr="00584162">
        <w:rPr>
          <w:rFonts w:ascii="Times New Roman" w:hAnsi="Times New Roman" w:cs="Times New Roman"/>
          <w:spacing w:val="-3"/>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2870D8"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lastRenderedPageBreak/>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70D8">
          <w:rPr>
            <w:rFonts w:ascii="Times New Roman" w:hAnsi="Times New Roman" w:cs="Times New Roman"/>
            <w:spacing w:val="-3"/>
            <w:sz w:val="28"/>
            <w:szCs w:val="28"/>
          </w:rPr>
          <w:t>30 м</w:t>
        </w:r>
      </w:smartTag>
      <w:r w:rsidRPr="002870D8">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70D8">
          <w:rPr>
            <w:rFonts w:ascii="Times New Roman" w:hAnsi="Times New Roman" w:cs="Times New Roman"/>
            <w:spacing w:val="-3"/>
            <w:sz w:val="28"/>
            <w:szCs w:val="28"/>
          </w:rPr>
          <w:t>400 м</w:t>
        </w:r>
      </w:smartTag>
      <w:r w:rsidRPr="002870D8">
        <w:rPr>
          <w:rFonts w:ascii="Times New Roman" w:hAnsi="Times New Roman" w:cs="Times New Roman"/>
          <w:spacing w:val="-3"/>
          <w:sz w:val="28"/>
          <w:szCs w:val="28"/>
        </w:rPr>
        <w:t>; равномерный 6</w:t>
      </w:r>
      <w:r w:rsidRPr="002870D8">
        <w:rPr>
          <w:rFonts w:ascii="Times New Roman" w:hAnsi="Times New Roman" w:cs="Times New Roman"/>
          <w:spacing w:val="-3"/>
          <w:sz w:val="28"/>
          <w:szCs w:val="28"/>
        </w:rPr>
        <w:noBreakHyphen/>
        <w:t>минутный бег.</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rsidR="004265E4" w:rsidRPr="00F9218D" w:rsidRDefault="004265E4" w:rsidP="001609F8">
      <w:pPr>
        <w:pStyle w:val="af"/>
        <w:spacing w:line="360" w:lineRule="auto"/>
        <w:ind w:firstLine="709"/>
        <w:rPr>
          <w:rFonts w:ascii="Times New Roman" w:hAnsi="Times New Roman" w:cs="Times New Roman"/>
          <w:b/>
          <w:i/>
          <w:spacing w:val="-3"/>
          <w:sz w:val="28"/>
          <w:szCs w:val="28"/>
        </w:rPr>
      </w:pPr>
      <w:r w:rsidRPr="00F9218D">
        <w:rPr>
          <w:rFonts w:ascii="Times New Roman" w:hAnsi="Times New Roman" w:cs="Times New Roman"/>
          <w:b/>
          <w:i/>
          <w:spacing w:val="-3"/>
          <w:sz w:val="28"/>
          <w:szCs w:val="28"/>
        </w:rPr>
        <w:t>На материале плавания</w:t>
      </w:r>
    </w:p>
    <w:p w:rsidR="004265E4"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t>Развитие выносливости:</w:t>
      </w:r>
      <w:r>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организовывать собственную здоровьесберегающую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rsidR="004265E4" w:rsidRPr="00222E9D"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lastRenderedPageBreak/>
        <w:t xml:space="preserve">                                              </w:t>
      </w:r>
      <w:r w:rsidR="004265E4">
        <w:rPr>
          <w:rFonts w:ascii="Times New Roman" w:hAnsi="Times New Roman" w:cs="Times New Roman"/>
          <w:b/>
          <w:spacing w:val="-3"/>
          <w:sz w:val="28"/>
          <w:szCs w:val="28"/>
        </w:rPr>
        <w:t>10.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ориентирована на формирование у обучающихся</w:t>
      </w:r>
      <w:r>
        <w:rPr>
          <w:rFonts w:ascii="Times New Roman" w:hAnsi="Times New Roman" w:cs="Times New Roman"/>
          <w:spacing w:val="-3"/>
          <w:sz w:val="28"/>
          <w:szCs w:val="28"/>
        </w:rPr>
        <w:t xml:space="preserve"> с ТНР</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r w:rsidRPr="00E90972">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 овладение первоначальными умениями поиска, передачи, хранения, преобразования информации в процессе работы с компьютером;</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ТНР получают на уроках  </w:t>
      </w:r>
      <w:r w:rsidRPr="00DE1EB9">
        <w:rPr>
          <w:rFonts w:ascii="Times New Roman" w:hAnsi="Times New Roman" w:cs="Times New Roman"/>
          <w:i/>
          <w:spacing w:val="-3"/>
          <w:sz w:val="28"/>
          <w:szCs w:val="28"/>
        </w:rPr>
        <w:t>Русского языка, Литературного 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обучающихся.</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w:t>
      </w:r>
      <w:r w:rsidRPr="00E90972">
        <w:rPr>
          <w:rFonts w:ascii="Times New Roman" w:hAnsi="Times New Roman" w:cs="Times New Roman"/>
          <w:spacing w:val="-3"/>
          <w:sz w:val="28"/>
          <w:szCs w:val="28"/>
        </w:rPr>
        <w:t>бщетрудовые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ие изделий  из бумаги и картона (поздравительная открытка, мозаика, квилинг, сувениры).</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делий из текстильных материалов (вышивка, ниткография, тряпичная кукла).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rsidR="004265E4" w:rsidRPr="00FF6B09" w:rsidRDefault="004265E4" w:rsidP="000E066F">
      <w:pPr>
        <w:pStyle w:val="af"/>
        <w:spacing w:line="36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общетрудовые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lastRenderedPageBreak/>
        <w:t>Общекультурные и общетрудовые компетенции. Основы культуры труда</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Default="004265E4" w:rsidP="000E066F">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222E9D" w:rsidRDefault="004265E4" w:rsidP="000E066F">
      <w:pPr>
        <w:pStyle w:val="af"/>
        <w:spacing w:line="36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lastRenderedPageBreak/>
        <w:t>Технология ручной обработки материалов</w:t>
      </w:r>
      <w:r w:rsidRPr="00222E9D">
        <w:rPr>
          <w:rStyle w:val="15"/>
          <w:b/>
          <w:i/>
          <w:spacing w:val="2"/>
          <w:sz w:val="28"/>
          <w:szCs w:val="28"/>
        </w:rPr>
        <w:footnoteReference w:id="8"/>
      </w:r>
      <w:r w:rsidRPr="00222E9D">
        <w:rPr>
          <w:rFonts w:ascii="Times New Roman" w:hAnsi="Times New Roman" w:cs="Times New Roman"/>
          <w:b/>
          <w:bCs/>
          <w:i/>
          <w:sz w:val="28"/>
          <w:szCs w:val="28"/>
        </w:rPr>
        <w:t>. Элементы графической грамоты</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Выбор материалов по их декоративно­художе</w:t>
      </w:r>
      <w:r w:rsidRPr="004B4FBB">
        <w:rPr>
          <w:rFonts w:ascii="Times New Roman" w:hAnsi="Times New Roman" w:cs="Times New Roman"/>
          <w:iCs/>
          <w:spacing w:val="2"/>
          <w:sz w:val="28"/>
          <w:szCs w:val="28"/>
        </w:rPr>
        <w:t xml:space="preserve">ственным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rsidR="004265E4" w:rsidRPr="00F13056" w:rsidRDefault="004265E4" w:rsidP="000E066F">
      <w:pPr>
        <w:pStyle w:val="af"/>
        <w:spacing w:line="36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Default="004265E4" w:rsidP="000E066F">
      <w:pPr>
        <w:pStyle w:val="af"/>
        <w:spacing w:line="36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Выполнение отделки в соответствии с особенностями декоративных </w:t>
      </w:r>
      <w:r w:rsidRPr="00F13056">
        <w:rPr>
          <w:rFonts w:ascii="Times New Roman" w:hAnsi="Times New Roman" w:cs="Times New Roman"/>
          <w:sz w:val="28"/>
          <w:szCs w:val="28"/>
        </w:rPr>
        <w:lastRenderedPageBreak/>
        <w:t>орнаментов разных народов России (растительный, геометрический и другие орнаменты).</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 xml:space="preserve">чертежу или эскизу и по заданным условиям (технико­технологическим, </w:t>
      </w:r>
      <w:r w:rsidRPr="004B4FBB">
        <w:rPr>
          <w:rFonts w:ascii="Times New Roman" w:hAnsi="Times New Roman" w:cs="Times New Roman"/>
          <w:iCs/>
          <w:spacing w:val="-4"/>
          <w:sz w:val="28"/>
          <w:szCs w:val="28"/>
        </w:rPr>
        <w:t>функциональным, декоративно­художественным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w:t>
      </w:r>
      <w:r w:rsidRPr="00F13056">
        <w:rPr>
          <w:rFonts w:ascii="Times New Roman" w:hAnsi="Times New Roman" w:cs="Times New Roman"/>
          <w:sz w:val="28"/>
          <w:szCs w:val="28"/>
        </w:rPr>
        <w:lastRenderedPageBreak/>
        <w:t>техническим устройствам. Работа с ЦОР (цифровыми образовательными ресурсами), готовыми материалами на электронных носителях (CD).</w:t>
      </w:r>
    </w:p>
    <w:p w:rsidR="004265E4" w:rsidRDefault="004265E4" w:rsidP="000E066F">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обучающимся</w:t>
      </w:r>
      <w:r w:rsidRPr="00F13056">
        <w:rPr>
          <w:rFonts w:ascii="Times New Roman" w:hAnsi="Times New Roman" w:cs="Times New Roman"/>
          <w:spacing w:val="2"/>
          <w:sz w:val="28"/>
          <w:szCs w:val="28"/>
        </w:rPr>
        <w:t xml:space="preserve"> тематике. Вывод текста на 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rsidR="004265E4" w:rsidRDefault="004265E4" w:rsidP="00675923">
      <w:pPr>
        <w:spacing w:after="0" w:line="36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rsidR="004265E4" w:rsidRPr="008C20E8" w:rsidRDefault="004265E4" w:rsidP="000E066F">
      <w:pPr>
        <w:pStyle w:val="27"/>
        <w:ind w:left="0" w:firstLine="709"/>
        <w:jc w:val="both"/>
        <w:rPr>
          <w:sz w:val="28"/>
          <w:szCs w:val="28"/>
        </w:rPr>
      </w:pPr>
      <w:r>
        <w:rPr>
          <w:sz w:val="28"/>
          <w:szCs w:val="28"/>
        </w:rPr>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rsidR="004265E4" w:rsidRDefault="004265E4" w:rsidP="000E066F">
      <w:pPr>
        <w:pStyle w:val="27"/>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rsidR="004265E4" w:rsidRDefault="004265E4" w:rsidP="000E066F">
      <w:pPr>
        <w:pStyle w:val="27"/>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rsidR="004265E4" w:rsidRPr="008C20E8" w:rsidRDefault="004265E4" w:rsidP="000E066F">
      <w:pPr>
        <w:pStyle w:val="27"/>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rsidR="004265E4" w:rsidRDefault="004265E4" w:rsidP="000E066F">
      <w:pPr>
        <w:pStyle w:val="27"/>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rsidR="004265E4" w:rsidRDefault="004265E4" w:rsidP="000E066F">
      <w:pPr>
        <w:pStyle w:val="27"/>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rsidR="004265E4" w:rsidRDefault="004265E4" w:rsidP="000E066F">
      <w:pPr>
        <w:pStyle w:val="27"/>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rsidR="004265E4" w:rsidRDefault="004265E4" w:rsidP="000E066F">
      <w:pPr>
        <w:pStyle w:val="27"/>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rsidR="004265E4" w:rsidRPr="008C20E8" w:rsidRDefault="004265E4" w:rsidP="000E066F">
      <w:pPr>
        <w:pStyle w:val="27"/>
        <w:ind w:left="0" w:firstLine="709"/>
        <w:jc w:val="both"/>
        <w:rPr>
          <w:sz w:val="28"/>
          <w:szCs w:val="28"/>
        </w:rPr>
      </w:pPr>
      <w:r>
        <w:rPr>
          <w:sz w:val="28"/>
          <w:szCs w:val="28"/>
        </w:rPr>
        <w:lastRenderedPageBreak/>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rsidR="004265E4" w:rsidRDefault="004265E4" w:rsidP="000E066F">
      <w:pPr>
        <w:pStyle w:val="27"/>
        <w:ind w:left="0" w:firstLine="709"/>
        <w:jc w:val="both"/>
        <w:rPr>
          <w:sz w:val="28"/>
          <w:szCs w:val="28"/>
        </w:rPr>
      </w:pPr>
      <w:r>
        <w:rPr>
          <w:sz w:val="28"/>
          <w:szCs w:val="28"/>
        </w:rPr>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rsidR="004265E4" w:rsidRDefault="004265E4" w:rsidP="000E066F">
      <w:pPr>
        <w:pStyle w:val="27"/>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Default="004265E4" w:rsidP="000E066F">
      <w:pPr>
        <w:pStyle w:val="27"/>
        <w:ind w:left="0" w:firstLine="709"/>
        <w:jc w:val="both"/>
        <w:rPr>
          <w:sz w:val="28"/>
          <w:szCs w:val="28"/>
        </w:rPr>
      </w:pPr>
      <w:r>
        <w:rPr>
          <w:sz w:val="28"/>
          <w:szCs w:val="28"/>
        </w:rPr>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rsidR="004265E4" w:rsidRDefault="004265E4" w:rsidP="000E066F">
      <w:pPr>
        <w:pStyle w:val="27"/>
        <w:ind w:left="0" w:firstLine="709"/>
        <w:jc w:val="both"/>
        <w:rPr>
          <w:sz w:val="28"/>
          <w:szCs w:val="28"/>
        </w:rPr>
      </w:pPr>
      <w:r>
        <w:rPr>
          <w:sz w:val="28"/>
          <w:szCs w:val="28"/>
        </w:rPr>
        <w:t>- овладение простыми умениями работы с компьютером и компьютерными программами.</w:t>
      </w:r>
    </w:p>
    <w:p w:rsidR="00CA7223" w:rsidRPr="008C20E8" w:rsidRDefault="00CA7223" w:rsidP="000E066F">
      <w:pPr>
        <w:pStyle w:val="27"/>
        <w:ind w:left="0" w:firstLine="709"/>
        <w:jc w:val="both"/>
        <w:rPr>
          <w:sz w:val="28"/>
          <w:szCs w:val="28"/>
        </w:rPr>
      </w:pPr>
    </w:p>
    <w:p w:rsid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артикуляторной моторики, чувства ритма, слухового восприятия,</w:t>
      </w:r>
      <w:r>
        <w:rPr>
          <w:rFonts w:ascii="Times New Roman" w:hAnsi="Times New Roman" w:cs="Times New Roman"/>
          <w:sz w:val="28"/>
          <w:szCs w:val="28"/>
        </w:rPr>
        <w:t xml:space="preserve"> функций фонематической системы (по В.К. Орфинской);</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(темпа, ритма, паузации, интонации, логического ударения).</w:t>
      </w:r>
    </w:p>
    <w:p w:rsidR="0072386C" w:rsidRPr="00D73506" w:rsidRDefault="00021A20"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для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языкового анализа и синтеза на уровне предложения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(слухо-произносительной дифференциации фонем).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линиями обучения по курсу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коррекция нарушений произношения</w:t>
      </w:r>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rsidR="0072386C" w:rsidRPr="001B4BBD"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нижнереберный),</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актики дизорфографий. Обучающиеся</w:t>
      </w:r>
      <w:r w:rsidRPr="00E535C0">
        <w:rPr>
          <w:rFonts w:ascii="Times New Roman" w:hAnsi="Times New Roman" w:cs="Times New Roman"/>
          <w:sz w:val="28"/>
          <w:szCs w:val="28"/>
        </w:rPr>
        <w:t xml:space="preserve"> закрепляют умение 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акустически и артикуляторно</w:t>
      </w:r>
      <w:r w:rsidRPr="00E535C0">
        <w:rPr>
          <w:rFonts w:ascii="Times New Roman" w:hAnsi="Times New Roman" w:cs="Times New Roman"/>
          <w:sz w:val="28"/>
          <w:szCs w:val="28"/>
        </w:rPr>
        <w:t xml:space="preserve"> сходных звуков;</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35C0">
        <w:rPr>
          <w:rFonts w:ascii="Times New Roman" w:hAnsi="Times New Roman" w:cs="Times New Roman"/>
          <w:sz w:val="28"/>
          <w:szCs w:val="28"/>
        </w:rPr>
        <w:t xml:space="preserve"> коррекция нарушений звукослоговой структуры слова;</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паузации,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Процесс коррекции нарушений звуковой стороны речи делится на следующие этапы:</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ние речи обучающихся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па – формирование психофизиологических механизмов овладения произношением.</w:t>
      </w:r>
      <w:r w:rsidRPr="00E535C0">
        <w:rPr>
          <w:rFonts w:ascii="Times New Roman" w:hAnsi="Times New Roman" w:cs="Times New Roman"/>
          <w:sz w:val="28"/>
          <w:szCs w:val="28"/>
        </w:rPr>
        <w:t xml:space="preserve"> 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п</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ся одним дифференциальным 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r>
        <w:rPr>
          <w:rFonts w:ascii="Times New Roman" w:hAnsi="Times New Roman" w:cs="Times New Roman"/>
          <w:sz w:val="28"/>
          <w:szCs w:val="28"/>
        </w:rPr>
        <w:t xml:space="preserve">слухо-произносительную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арт</w:t>
      </w:r>
      <w:r>
        <w:rPr>
          <w:rFonts w:ascii="Times New Roman" w:hAnsi="Times New Roman" w:cs="Times New Roman"/>
          <w:sz w:val="28"/>
          <w:szCs w:val="28"/>
        </w:rPr>
        <w:t>икуляторно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rsidR="009A5458" w:rsidRPr="005079E9" w:rsidRDefault="0072386C" w:rsidP="009A5458">
      <w:pPr>
        <w:shd w:val="clear" w:color="auto" w:fill="FFFFFF"/>
        <w:spacing w:after="0" w:line="36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 xml:space="preserve">ляется последовательностью появления звуков речи в онтогенезе, их артикуляторной </w:t>
      </w:r>
      <w:r w:rsidRPr="00E535C0">
        <w:rPr>
          <w:rFonts w:ascii="Times New Roman" w:hAnsi="Times New Roman" w:cs="Times New Roman"/>
          <w:sz w:val="28"/>
          <w:szCs w:val="28"/>
        </w:rPr>
        <w:lastRenderedPageBreak/>
        <w:t>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rsidR="003A66BF"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ва, начиная 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rsidR="00CA7453"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 на первом слоге (</w:t>
      </w:r>
      <w:r>
        <w:rPr>
          <w:rFonts w:ascii="Times New Roman" w:hAnsi="Times New Roman" w:cs="Times New Roman"/>
          <w:i/>
          <w:sz w:val="28"/>
          <w:szCs w:val="28"/>
        </w:rPr>
        <w:t>вата, лапа, юный и т.д.</w:t>
      </w:r>
      <w:r w:rsidR="00CA7453">
        <w:rPr>
          <w:rFonts w:ascii="Times New Roman" w:hAnsi="Times New Roman" w:cs="Times New Roman"/>
          <w:sz w:val="28"/>
          <w:szCs w:val="28"/>
        </w:rPr>
        <w:t>);</w:t>
      </w:r>
    </w:p>
    <w:p w:rsidR="00CA7453" w:rsidRDefault="00CA745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rsidR="00D23C7A" w:rsidRDefault="00D23C7A"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закрасить, ботинки, здоровый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
    <w:p w:rsidR="00FA53A7" w:rsidRPr="00D86D80" w:rsidRDefault="00FA53A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
    <w:p w:rsidR="0072386C" w:rsidRPr="00E535C0"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овая звукослоговая структура закрепляется на артикуляторно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по мере возмож</w:t>
      </w:r>
      <w:r>
        <w:rPr>
          <w:rFonts w:ascii="Times New Roman" w:hAnsi="Times New Roman" w:cs="Times New Roman"/>
          <w:sz w:val="28"/>
          <w:szCs w:val="28"/>
        </w:rPr>
        <w:softHyphen/>
        <w:t>ности обучающиеся</w:t>
      </w:r>
      <w:r w:rsidRPr="00E535C0">
        <w:rPr>
          <w:rFonts w:ascii="Times New Roman" w:hAnsi="Times New Roman" w:cs="Times New Roman"/>
          <w:sz w:val="28"/>
          <w:szCs w:val="28"/>
        </w:rPr>
        <w:t xml:space="preserve"> </w:t>
      </w:r>
      <w:r w:rsidRPr="00E535C0">
        <w:rPr>
          <w:rFonts w:ascii="Times New Roman" w:hAnsi="Times New Roman" w:cs="Times New Roman"/>
          <w:sz w:val="28"/>
          <w:szCs w:val="28"/>
        </w:rPr>
        <w:lastRenderedPageBreak/>
        <w:t>должны научиться произносить соответствующий звук и уметь выделять его из речи.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r w:rsidRPr="00E535C0">
        <w:rPr>
          <w:rFonts w:ascii="Times New Roman" w:hAnsi="Times New Roman" w:cs="Times New Roman"/>
          <w:sz w:val="28"/>
          <w:szCs w:val="28"/>
        </w:rPr>
        <w:t>Задачи коррекции нарушений лексико-грамматического строя речи</w:t>
      </w:r>
      <w:r>
        <w:rPr>
          <w:rFonts w:ascii="Times New Roman" w:hAnsi="Times New Roman" w:cs="Times New Roman"/>
          <w:sz w:val="28"/>
          <w:szCs w:val="28"/>
        </w:rPr>
        <w:t xml:space="preserve"> на уроках произношения</w:t>
      </w:r>
      <w:r w:rsidRPr="00E535C0">
        <w:rPr>
          <w:rFonts w:ascii="Times New Roman" w:hAnsi="Times New Roman" w:cs="Times New Roman"/>
          <w:sz w:val="28"/>
          <w:szCs w:val="28"/>
        </w:rPr>
        <w:t xml:space="preserve"> ставятся в соответствии с программой обучения грамоте, раз</w:t>
      </w:r>
      <w:r w:rsidRPr="00E535C0">
        <w:rPr>
          <w:rFonts w:ascii="Times New Roman" w:hAnsi="Times New Roman" w:cs="Times New Roman"/>
          <w:sz w:val="28"/>
          <w:szCs w:val="28"/>
        </w:rPr>
        <w:softHyphen/>
        <w:t>вития ре</w:t>
      </w:r>
      <w:r>
        <w:rPr>
          <w:rFonts w:ascii="Times New Roman" w:hAnsi="Times New Roman" w:cs="Times New Roman"/>
          <w:sz w:val="28"/>
          <w:szCs w:val="28"/>
        </w:rPr>
        <w:t>чи, русскому языку</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II класса у обучающихся с ТНР</w:t>
      </w:r>
      <w:r w:rsidRPr="00E535C0">
        <w:rPr>
          <w:rFonts w:ascii="Times New Roman" w:hAnsi="Times New Roman" w:cs="Times New Roman"/>
          <w:sz w:val="28"/>
          <w:szCs w:val="28"/>
        </w:rPr>
        <w:t xml:space="preserve"> должны быть в основном устранены нарушения звуковой стороны речи (дефекты звукопроизношения, нарушения звукослоговой структуры</w:t>
      </w:r>
      <w:r>
        <w:rPr>
          <w:rFonts w:ascii="Times New Roman" w:hAnsi="Times New Roman" w:cs="Times New Roman"/>
          <w:sz w:val="28"/>
          <w:szCs w:val="28"/>
        </w:rPr>
        <w:t xml:space="preserve"> не только</w:t>
      </w:r>
      <w:r w:rsidRPr="00E535C0">
        <w:rPr>
          <w:rFonts w:ascii="Times New Roman" w:hAnsi="Times New Roman" w:cs="Times New Roman"/>
          <w:sz w:val="28"/>
          <w:szCs w:val="28"/>
        </w:rPr>
        <w:t xml:space="preserve"> простых</w:t>
      </w:r>
      <w:r>
        <w:rPr>
          <w:rFonts w:ascii="Times New Roman" w:hAnsi="Times New Roman" w:cs="Times New Roman"/>
          <w:sz w:val="28"/>
          <w:szCs w:val="28"/>
        </w:rPr>
        <w:t>, но и сложных</w:t>
      </w:r>
      <w:r w:rsidRPr="00E535C0">
        <w:rPr>
          <w:rFonts w:ascii="Times New Roman" w:hAnsi="Times New Roman" w:cs="Times New Roman"/>
          <w:sz w:val="28"/>
          <w:szCs w:val="28"/>
        </w:rPr>
        <w:t xml:space="preserve"> слов, нарушения про</w:t>
      </w:r>
      <w:r w:rsidRPr="00E535C0">
        <w:rPr>
          <w:rFonts w:ascii="Times New Roman" w:hAnsi="Times New Roman" w:cs="Times New Roman"/>
          <w:sz w:val="28"/>
          <w:szCs w:val="28"/>
        </w:rPr>
        <w:softHyphen/>
        <w:t>содической стороны речи).</w:t>
      </w:r>
      <w:r>
        <w:rPr>
          <w:rFonts w:ascii="Times New Roman" w:hAnsi="Times New Roman" w:cs="Times New Roman"/>
          <w:sz w:val="28"/>
          <w:szCs w:val="28"/>
        </w:rPr>
        <w:t xml:space="preserve"> Сокращаются репродуктивные упражнения и повышается роль когнитивных процессов в формировании устной речи.</w:t>
      </w:r>
      <w:r w:rsidRPr="00E535C0">
        <w:rPr>
          <w:rFonts w:ascii="Times New Roman" w:hAnsi="Times New Roman" w:cs="Times New Roman"/>
          <w:sz w:val="28"/>
          <w:szCs w:val="28"/>
        </w:rPr>
        <w:t xml:space="preserve"> При тяжелых расстройствах звуковой сто</w:t>
      </w:r>
      <w:r w:rsidRPr="00E535C0">
        <w:rPr>
          <w:rFonts w:ascii="Times New Roman" w:hAnsi="Times New Roman" w:cs="Times New Roman"/>
          <w:sz w:val="28"/>
          <w:szCs w:val="28"/>
        </w:rPr>
        <w:softHyphen/>
        <w:t>роны речи (р</w:t>
      </w:r>
      <w:r>
        <w:rPr>
          <w:rFonts w:ascii="Times New Roman" w:hAnsi="Times New Roman" w:cs="Times New Roman"/>
          <w:sz w:val="28"/>
          <w:szCs w:val="28"/>
        </w:rPr>
        <w:t>инолалии, дизартрии)  работа продолжается</w:t>
      </w:r>
      <w:r w:rsidRPr="00E535C0">
        <w:rPr>
          <w:rFonts w:ascii="Times New Roman" w:hAnsi="Times New Roman" w:cs="Times New Roman"/>
          <w:sz w:val="28"/>
          <w:szCs w:val="28"/>
        </w:rPr>
        <w:t xml:space="preserve"> в 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содержание</w:t>
      </w:r>
      <w:r w:rsidRPr="00E535C0">
        <w:rPr>
          <w:rFonts w:ascii="Times New Roman" w:hAnsi="Times New Roman" w:cs="Times New Roman"/>
          <w:sz w:val="28"/>
          <w:szCs w:val="28"/>
        </w:rPr>
        <w:t xml:space="preserve"> заня</w:t>
      </w:r>
      <w:r>
        <w:rPr>
          <w:rFonts w:ascii="Times New Roman" w:hAnsi="Times New Roman" w:cs="Times New Roman"/>
          <w:sz w:val="28"/>
          <w:szCs w:val="28"/>
        </w:rPr>
        <w:t>тий по коррекции нару</w:t>
      </w:r>
      <w:r>
        <w:rPr>
          <w:rFonts w:ascii="Times New Roman" w:hAnsi="Times New Roman" w:cs="Times New Roman"/>
          <w:sz w:val="28"/>
          <w:szCs w:val="28"/>
        </w:rPr>
        <w:softHyphen/>
        <w:t>шений произношения</w:t>
      </w:r>
      <w:r w:rsidRPr="00E535C0">
        <w:rPr>
          <w:rFonts w:ascii="Times New Roman" w:hAnsi="Times New Roman" w:cs="Times New Roman"/>
          <w:sz w:val="28"/>
          <w:szCs w:val="28"/>
        </w:rPr>
        <w:t xml:space="preserve"> определяется харак</w:t>
      </w:r>
      <w:r>
        <w:rPr>
          <w:rFonts w:ascii="Times New Roman" w:hAnsi="Times New Roman" w:cs="Times New Roman"/>
          <w:sz w:val="28"/>
          <w:szCs w:val="28"/>
        </w:rPr>
        <w:t>тером речевого дефекта обучающихся</w:t>
      </w:r>
      <w:r w:rsidRPr="00E535C0">
        <w:rPr>
          <w:rFonts w:ascii="Times New Roman" w:hAnsi="Times New Roman" w:cs="Times New Roman"/>
          <w:sz w:val="28"/>
          <w:szCs w:val="28"/>
        </w:rPr>
        <w:t>, программой по обучению грам</w:t>
      </w:r>
      <w:r>
        <w:rPr>
          <w:rFonts w:ascii="Times New Roman" w:hAnsi="Times New Roman" w:cs="Times New Roman"/>
          <w:sz w:val="28"/>
          <w:szCs w:val="28"/>
        </w:rPr>
        <w:t>оте (</w:t>
      </w:r>
      <w:r w:rsidRPr="00E535C0">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0000E">
        <w:rPr>
          <w:rFonts w:ascii="Times New Roman" w:hAnsi="Times New Roman" w:cs="Times New Roman"/>
          <w:sz w:val="28"/>
          <w:szCs w:val="28"/>
        </w:rPr>
        <w:t xml:space="preserve"> </w:t>
      </w:r>
      <w:r>
        <w:rPr>
          <w:rFonts w:ascii="Times New Roman" w:hAnsi="Times New Roman" w:cs="Times New Roman"/>
          <w:sz w:val="28"/>
          <w:szCs w:val="28"/>
        </w:rPr>
        <w:t>дополнительный)</w:t>
      </w:r>
      <w:r w:rsidRPr="00E535C0">
        <w:rPr>
          <w:rFonts w:ascii="Times New Roman" w:hAnsi="Times New Roman" w:cs="Times New Roman"/>
          <w:sz w:val="28"/>
          <w:szCs w:val="28"/>
        </w:rPr>
        <w:t xml:space="preserve"> класс), по математике, а также программой по разви</w:t>
      </w:r>
      <w:r>
        <w:rPr>
          <w:rFonts w:ascii="Times New Roman" w:hAnsi="Times New Roman" w:cs="Times New Roman"/>
          <w:sz w:val="28"/>
          <w:szCs w:val="28"/>
        </w:rPr>
        <w:t>тию речи и русскому языку</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 xml:space="preserve">В процессе </w:t>
      </w:r>
      <w:r>
        <w:rPr>
          <w:rFonts w:ascii="Times New Roman" w:hAnsi="Times New Roman" w:cs="Times New Roman"/>
          <w:sz w:val="28"/>
          <w:szCs w:val="28"/>
        </w:rPr>
        <w:t xml:space="preserve">уроков произношения и </w:t>
      </w:r>
      <w:r w:rsidRPr="00E535C0">
        <w:rPr>
          <w:rFonts w:ascii="Times New Roman" w:hAnsi="Times New Roman" w:cs="Times New Roman"/>
          <w:sz w:val="28"/>
          <w:szCs w:val="28"/>
        </w:rPr>
        <w:t>логопедических занятий осуществляется закрепление практических р</w:t>
      </w:r>
      <w:r>
        <w:rPr>
          <w:rFonts w:ascii="Times New Roman" w:hAnsi="Times New Roman" w:cs="Times New Roman"/>
          <w:sz w:val="28"/>
          <w:szCs w:val="28"/>
        </w:rPr>
        <w:t>ечевых 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и</w:t>
      </w:r>
      <w:r w:rsidRPr="00E535C0">
        <w:rPr>
          <w:rFonts w:ascii="Times New Roman" w:hAnsi="Times New Roman" w:cs="Times New Roman"/>
          <w:sz w:val="28"/>
          <w:szCs w:val="28"/>
        </w:rPr>
        <w:t xml:space="preserve"> логопедических занятий 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 «Обучен</w:t>
      </w:r>
      <w:r>
        <w:rPr>
          <w:rFonts w:ascii="Times New Roman" w:hAnsi="Times New Roman" w:cs="Times New Roman"/>
          <w:sz w:val="28"/>
          <w:szCs w:val="28"/>
        </w:rPr>
        <w:t>ие грамоте», «Русский язык</w:t>
      </w:r>
      <w:r w:rsidRPr="00E535C0">
        <w:rPr>
          <w:rFonts w:ascii="Times New Roman" w:hAnsi="Times New Roman" w:cs="Times New Roman"/>
          <w:sz w:val="28"/>
          <w:szCs w:val="28"/>
        </w:rPr>
        <w:t>», которые предполагают осознание и анализ речевых процессов. Учи</w:t>
      </w:r>
      <w:r w:rsidRPr="00E535C0">
        <w:rPr>
          <w:rFonts w:ascii="Times New Roman" w:hAnsi="Times New Roman" w:cs="Times New Roman"/>
          <w:sz w:val="28"/>
          <w:szCs w:val="28"/>
        </w:rPr>
        <w:softHyphen/>
        <w:t>тывая трудности автоматизации речевы</w:t>
      </w:r>
      <w:r>
        <w:rPr>
          <w:rFonts w:ascii="Times New Roman" w:hAnsi="Times New Roman" w:cs="Times New Roman"/>
          <w:sz w:val="28"/>
          <w:szCs w:val="28"/>
        </w:rPr>
        <w:t>х умений и навыков у обучающихся</w:t>
      </w:r>
      <w:r w:rsidRPr="00E535C0">
        <w:rPr>
          <w:rFonts w:ascii="Times New Roman" w:hAnsi="Times New Roman" w:cs="Times New Roman"/>
          <w:sz w:val="28"/>
          <w:szCs w:val="28"/>
        </w:rPr>
        <w:t xml:space="preserve"> с ТНР, опережение может быть значительным.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w:t>
      </w:r>
      <w:r>
        <w:rPr>
          <w:rFonts w:ascii="Times New Roman" w:hAnsi="Times New Roman" w:cs="Times New Roman"/>
          <w:sz w:val="28"/>
          <w:szCs w:val="28"/>
        </w:rPr>
        <w:lastRenderedPageBreak/>
        <w:t xml:space="preserve">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языковой/коммуникативной недостаточности, структурой речевого дефекта обучающихся с ТНР.</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486">
        <w:rPr>
          <w:rFonts w:ascii="Times New Roman" w:hAnsi="Times New Roman" w:cs="Times New Roman"/>
          <w:sz w:val="28"/>
          <w:szCs w:val="28"/>
        </w:rPr>
        <w:t>нормативное</w:t>
      </w:r>
      <w:r w:rsidR="00674486" w:rsidRPr="00674486">
        <w:rPr>
          <w:rFonts w:ascii="Times New Roman" w:hAnsi="Times New Roman" w:cs="Times New Roman"/>
          <w:sz w:val="28"/>
          <w:szCs w:val="28"/>
        </w:rPr>
        <w:t>/</w:t>
      </w:r>
      <w:r w:rsidR="00674486">
        <w:rPr>
          <w:rFonts w:ascii="Times New Roman" w:hAnsi="Times New Roman" w:cs="Times New Roman"/>
          <w:sz w:val="28"/>
          <w:szCs w:val="28"/>
        </w:rPr>
        <w:t>компенсированное произношение звуков русского языка во</w:t>
      </w:r>
      <w:r w:rsidR="007C28D2">
        <w:rPr>
          <w:rFonts w:ascii="Times New Roman" w:hAnsi="Times New Roman" w:cs="Times New Roman"/>
          <w:sz w:val="28"/>
          <w:szCs w:val="28"/>
        </w:rPr>
        <w:t xml:space="preserve"> взаимодействии </w:t>
      </w:r>
      <w:r w:rsidR="00C951B2">
        <w:rPr>
          <w:rFonts w:ascii="Times New Roman" w:hAnsi="Times New Roman" w:cs="Times New Roman"/>
          <w:sz w:val="28"/>
          <w:szCs w:val="28"/>
        </w:rPr>
        <w:t>между звучанием, лексическим значением слова и его графической формой</w:t>
      </w:r>
      <w:r w:rsidR="002A29EE">
        <w:rPr>
          <w:rFonts w:ascii="Times New Roman" w:hAnsi="Times New Roman" w:cs="Times New Roman"/>
          <w:sz w:val="28"/>
          <w:szCs w:val="28"/>
        </w:rPr>
        <w:t>;</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единства звукового состава слова и его значения;</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74AD">
        <w:rPr>
          <w:rFonts w:ascii="Times New Roman" w:hAnsi="Times New Roman" w:cs="Times New Roman"/>
          <w:sz w:val="28"/>
          <w:szCs w:val="28"/>
        </w:rPr>
        <w:t>сформированность понятия слога как минимальной произносительной единицы, усвоение смыслоразличительной роли ударения;</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эмоционально-экспрессивной и семантической функции</w:t>
      </w:r>
      <w:r w:rsidR="00C51FB3">
        <w:rPr>
          <w:rFonts w:ascii="Times New Roman" w:hAnsi="Times New Roman" w:cs="Times New Roman"/>
          <w:sz w:val="28"/>
          <w:szCs w:val="28"/>
        </w:rPr>
        <w:t xml:space="preserve"> интонации, умение пользоваться выразительной речью в соответствии с коммуникативной установкой;</w:t>
      </w:r>
    </w:p>
    <w:p w:rsidR="00C51FB3" w:rsidRDefault="00C51FB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речевых предпосылок к овладению чтению и письмом.</w:t>
      </w:r>
    </w:p>
    <w:p w:rsidR="00C51FB3" w:rsidRPr="00674486" w:rsidRDefault="00C51FB3" w:rsidP="005646FC">
      <w:pPr>
        <w:shd w:val="clear" w:color="auto" w:fill="FFFFFF"/>
        <w:spacing w:after="0" w:line="360" w:lineRule="auto"/>
        <w:ind w:firstLine="709"/>
        <w:jc w:val="both"/>
        <w:rPr>
          <w:rFonts w:ascii="Times New Roman" w:hAnsi="Times New Roman" w:cs="Times New Roman"/>
          <w:sz w:val="28"/>
          <w:szCs w:val="28"/>
        </w:rPr>
      </w:pPr>
    </w:p>
    <w:p w:rsidR="0072386C" w:rsidRDefault="0072386C" w:rsidP="00C11296">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247AF8"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преодоление нарушений речи</w:t>
      </w:r>
      <w:r w:rsidRPr="00247AF8">
        <w:rPr>
          <w:rFonts w:ascii="Times New Roman" w:hAnsi="Times New Roman" w:cs="Times New Roman"/>
          <w:sz w:val="28"/>
          <w:szCs w:val="28"/>
        </w:rPr>
        <w:t xml:space="preserve"> 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двигательного/речедвигательного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r>
        <w:rPr>
          <w:rFonts w:ascii="Times New Roman" w:hAnsi="Times New Roman" w:cs="Times New Roman"/>
          <w:sz w:val="28"/>
          <w:szCs w:val="28"/>
        </w:rPr>
        <w:t>логоритмическом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сов у обучающихся с ТНР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нственных представлений; сукцессивных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r w:rsidRPr="007A29B3">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7D5E37">
        <w:rPr>
          <w:rFonts w:ascii="Times New Roman" w:hAnsi="Times New Roman" w:cs="Times New Roman"/>
          <w:b/>
          <w:sz w:val="28"/>
          <w:szCs w:val="28"/>
        </w:rPr>
        <w:t>задачи: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355E2">
        <w:rPr>
          <w:rFonts w:ascii="Times New Roman" w:hAnsi="Times New Roman" w:cs="Times New Roman"/>
          <w:sz w:val="28"/>
          <w:szCs w:val="28"/>
        </w:rPr>
        <w:t>оррекция речевых нарушений средствами логопедической ритмики.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rsidR="0072386C" w:rsidRDefault="0072386C" w:rsidP="00C11296">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kern w:val="22"/>
          <w:sz w:val="28"/>
        </w:rPr>
        <w:t xml:space="preserve">Развитие слухового восприятия. </w:t>
      </w:r>
      <w:r w:rsidRPr="00274FBB">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274FBB">
        <w:rPr>
          <w:rStyle w:val="af7"/>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w:t>
      </w:r>
      <w:r w:rsidRPr="00274FBB">
        <w:rPr>
          <w:rFonts w:ascii="Times New Roman" w:hAnsi="Times New Roman"/>
          <w:color w:val="000000"/>
          <w:kern w:val="22"/>
          <w:sz w:val="28"/>
        </w:rPr>
        <w:lastRenderedPageBreak/>
        <w:t>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7"/>
          <w:rFonts w:ascii="Times New Roman" w:hAnsi="Times New Roman"/>
          <w:color w:val="000000"/>
          <w:kern w:val="22"/>
          <w:sz w:val="28"/>
        </w:rPr>
        <w:t xml:space="preserve"> сохраняя двигательную программу.</w:t>
      </w:r>
    </w:p>
    <w:p w:rsidR="0072386C" w:rsidRPr="00274FBB" w:rsidRDefault="0072386C" w:rsidP="00C11296">
      <w:pPr>
        <w:pStyle w:val="ad"/>
        <w:spacing w:after="0" w:line="36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7"/>
          <w:rFonts w:ascii="Times New Roman" w:hAnsi="Times New Roman"/>
          <w:color w:val="000000"/>
          <w:kern w:val="22"/>
          <w:sz w:val="28"/>
        </w:rPr>
        <w:t xml:space="preserve"> общескелетной/артикуляторной мускулатуры</w:t>
      </w:r>
      <w:r w:rsidRPr="00274FBB">
        <w:rPr>
          <w:rFonts w:ascii="Times New Roman" w:hAnsi="Times New Roman"/>
          <w:color w:val="000000"/>
          <w:kern w:val="22"/>
          <w:sz w:val="28"/>
        </w:rPr>
        <w:t xml:space="preserve">. Укрепление </w:t>
      </w:r>
      <w:r w:rsidRPr="00274FBB">
        <w:rPr>
          <w:rStyle w:val="af7"/>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Style w:val="af7"/>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EC66C3" w:rsidRDefault="0072386C" w:rsidP="00C11296">
      <w:pPr>
        <w:pStyle w:val="ad"/>
        <w:spacing w:after="0" w:line="36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r w:rsidRPr="00274FBB">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274FBB" w:rsidRDefault="0072386C" w:rsidP="00C11296">
      <w:pPr>
        <w:pStyle w:val="ad"/>
        <w:widowControl w:val="0"/>
        <w:spacing w:after="0" w:line="36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 xml:space="preserve">ного произведения с целью его соотнесения </w:t>
      </w:r>
      <w:r w:rsidRPr="00274FBB">
        <w:rPr>
          <w:rFonts w:ascii="Times New Roman" w:hAnsi="Times New Roman"/>
          <w:color w:val="000000"/>
          <w:kern w:val="22"/>
          <w:sz w:val="28"/>
        </w:rPr>
        <w:lastRenderedPageBreak/>
        <w:t>темпом речи.</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274FBB">
        <w:rPr>
          <w:rStyle w:val="af7"/>
          <w:rFonts w:ascii="Times New Roman" w:hAnsi="Times New Roman"/>
          <w:color w:val="000000"/>
          <w:kern w:val="22"/>
          <w:sz w:val="28"/>
        </w:rPr>
        <w:t>(бу</w:t>
      </w:r>
      <w:r w:rsidRPr="00274FBB">
        <w:rPr>
          <w:rStyle w:val="af7"/>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
    <w:p w:rsidR="0072386C" w:rsidRPr="00274FBB" w:rsidRDefault="0072386C" w:rsidP="00C11296">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дыхания и голоса.</w:t>
      </w:r>
      <w:r w:rsidRPr="00274FBB">
        <w:rPr>
          <w:rFonts w:ascii="Times New Roman" w:hAnsi="Times New Roman"/>
          <w:kern w:val="22"/>
          <w:sz w:val="28"/>
        </w:rPr>
        <w:t xml:space="preserve"> </w:t>
      </w:r>
      <w:r w:rsidRPr="00274FBB">
        <w:rPr>
          <w:rStyle w:val="af7"/>
          <w:rFonts w:ascii="Times New Roman" w:hAnsi="Times New Roman"/>
          <w:color w:val="000000"/>
          <w:kern w:val="22"/>
          <w:sz w:val="28"/>
        </w:rPr>
        <w:t>Развитие дыхания и голоса прово</w:t>
      </w:r>
      <w:r w:rsidRPr="00274FBB">
        <w:rPr>
          <w:rStyle w:val="af7"/>
          <w:rFonts w:ascii="Times New Roman" w:hAnsi="Times New Roman"/>
          <w:color w:val="000000"/>
          <w:kern w:val="22"/>
          <w:sz w:val="28"/>
        </w:rPr>
        <w:softHyphen/>
        <w:t>дится в соответствии с этапами коррекционно-логопедической ра</w:t>
      </w:r>
      <w:r w:rsidRPr="00274FBB">
        <w:rPr>
          <w:rStyle w:val="af7"/>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274FBB">
        <w:rPr>
          <w:rStyle w:val="af7"/>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274FBB">
        <w:rPr>
          <w:rFonts w:ascii="Times New Roman" w:hAnsi="Times New Roman"/>
          <w:color w:val="000000"/>
          <w:kern w:val="22"/>
          <w:sz w:val="28"/>
        </w:rPr>
        <w:t xml:space="preserve">интенсивности (характеризующей динамический компонент артикуляции), напряженности </w:t>
      </w:r>
      <w:r w:rsidRPr="00274FBB">
        <w:rPr>
          <w:rFonts w:ascii="Times New Roman" w:hAnsi="Times New Roman"/>
          <w:color w:val="000000"/>
          <w:kern w:val="22"/>
          <w:sz w:val="28"/>
        </w:rPr>
        <w:lastRenderedPageBreak/>
        <w:t>(характеризующей степень напряжения различных мышц, участвующих в артикуляции), длительности.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274FBB">
        <w:rPr>
          <w:rStyle w:val="af7"/>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i/>
          <w:color w:val="000000"/>
          <w:kern w:val="22"/>
          <w:sz w:val="28"/>
        </w:rPr>
        <w:t xml:space="preserve">Развитие фонематического восприятия. </w:t>
      </w:r>
      <w:r w:rsidRPr="00274FBB">
        <w:rPr>
          <w:rStyle w:val="af7"/>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274FBB" w:rsidRDefault="0072386C" w:rsidP="00C11296">
      <w:pPr>
        <w:pStyle w:val="ad"/>
        <w:spacing w:after="0" w:line="360" w:lineRule="auto"/>
        <w:ind w:right="23" w:firstLine="709"/>
        <w:jc w:val="both"/>
        <w:rPr>
          <w:rStyle w:val="af7"/>
          <w:rFonts w:ascii="Times New Roman" w:hAnsi="Times New Roman"/>
          <w:i/>
          <w:color w:val="000000"/>
          <w:kern w:val="22"/>
          <w:sz w:val="28"/>
        </w:rPr>
      </w:pPr>
      <w:r w:rsidRPr="00274FBB">
        <w:rPr>
          <w:rStyle w:val="af7"/>
          <w:rFonts w:ascii="Times New Roman" w:hAnsi="Times New Roman"/>
          <w:i/>
          <w:color w:val="000000"/>
          <w:kern w:val="22"/>
          <w:sz w:val="28"/>
        </w:rPr>
        <w:t>Развитие темпа и ритма речи.</w:t>
      </w:r>
      <w:r w:rsidRPr="00274FBB">
        <w:rPr>
          <w:rStyle w:val="af7"/>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7"/>
          <w:rFonts w:ascii="Times New Roman" w:hAnsi="Times New Roman"/>
          <w:color w:val="000000"/>
          <w:kern w:val="22"/>
          <w:sz w:val="28"/>
        </w:rPr>
        <w:t xml:space="preserve"> Развитие чувства ритма, координа</w:t>
      </w:r>
      <w:r w:rsidRPr="00274FBB">
        <w:rPr>
          <w:rStyle w:val="af7"/>
          <w:rFonts w:ascii="Times New Roman" w:hAnsi="Times New Roman"/>
          <w:color w:val="000000"/>
          <w:kern w:val="22"/>
          <w:sz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274FBB">
        <w:rPr>
          <w:rStyle w:val="af7"/>
          <w:rFonts w:ascii="Times New Roman" w:hAnsi="Times New Roman"/>
          <w:color w:val="000000"/>
          <w:kern w:val="22"/>
          <w:sz w:val="28"/>
        </w:rPr>
        <w:softHyphen/>
        <w:t>ную организацию двигательного акта и ис</w:t>
      </w:r>
      <w:r w:rsidRPr="00274FBB">
        <w:rPr>
          <w:rStyle w:val="af7"/>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7"/>
          <w:rFonts w:ascii="Times New Roman" w:hAnsi="Times New Roman"/>
          <w:color w:val="000000"/>
          <w:kern w:val="22"/>
          <w:sz w:val="28"/>
        </w:rPr>
        <w:softHyphen/>
        <w:t xml:space="preserve">вом, а </w:t>
      </w:r>
      <w:r w:rsidRPr="00274FBB">
        <w:rPr>
          <w:rStyle w:val="af7"/>
          <w:rFonts w:ascii="Times New Roman" w:hAnsi="Times New Roman"/>
          <w:color w:val="000000"/>
          <w:kern w:val="22"/>
          <w:sz w:val="28"/>
        </w:rPr>
        <w:lastRenderedPageBreak/>
        <w:t>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7"/>
          <w:rFonts w:ascii="Times New Roman" w:hAnsi="Times New Roman"/>
          <w:i/>
          <w:color w:val="000000"/>
          <w:kern w:val="22"/>
          <w:sz w:val="28"/>
        </w:rPr>
        <w:t xml:space="preserve"> </w:t>
      </w:r>
    </w:p>
    <w:p w:rsidR="0072386C" w:rsidRPr="00274FBB" w:rsidRDefault="0072386C" w:rsidP="00C11296">
      <w:pPr>
        <w:pStyle w:val="ad"/>
        <w:spacing w:after="0" w:line="360" w:lineRule="auto"/>
        <w:ind w:right="20" w:firstLine="709"/>
        <w:jc w:val="both"/>
        <w:rPr>
          <w:rStyle w:val="af7"/>
          <w:rFonts w:ascii="Times New Roman" w:hAnsi="Times New Roman"/>
          <w:kern w:val="22"/>
          <w:sz w:val="28"/>
        </w:rPr>
      </w:pPr>
      <w:r w:rsidRPr="00274FBB">
        <w:rPr>
          <w:rStyle w:val="af7"/>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274FBB">
        <w:rPr>
          <w:rStyle w:val="af7"/>
          <w:rFonts w:ascii="Times New Roman" w:hAnsi="Times New Roman"/>
          <w:color w:val="000000"/>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слухового восприятия (ритмического, гармонического, звуковысотного, тембрового, динамического слуха);</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сукцессивных функций </w:t>
      </w:r>
      <w:r w:rsidR="00E52A2A">
        <w:rPr>
          <w:rStyle w:val="af7"/>
          <w:rFonts w:ascii="Times New Roman" w:hAnsi="Times New Roman"/>
          <w:color w:val="000000"/>
          <w:kern w:val="22"/>
          <w:sz w:val="28"/>
        </w:rPr>
        <w:t>рядовосприятия и рядовоспроизведения;</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умения различать звучания различных по высоте источников звуков;</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концентрировать, переключать и распределять внимание между</w:t>
      </w:r>
      <w:r w:rsidR="00B26CE5">
        <w:rPr>
          <w:rStyle w:val="af7"/>
          <w:rFonts w:ascii="Times New Roman" w:hAnsi="Times New Roman"/>
          <w:color w:val="000000"/>
          <w:kern w:val="22"/>
          <w:sz w:val="28"/>
        </w:rPr>
        <w:t xml:space="preserve"> сигналами различной модальности;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увеличение объема и улучшение качества зрительной, слуховой, двигательной памяти;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lastRenderedPageBreak/>
        <w:t>- сформированность умений регулировать мышечный тонус, выполнять произвольные движения общескелетной</w:t>
      </w:r>
      <w:r w:rsidRPr="00B26CE5">
        <w:rPr>
          <w:rStyle w:val="af7"/>
          <w:rFonts w:ascii="Times New Roman" w:hAnsi="Times New Roman"/>
          <w:color w:val="000000"/>
          <w:kern w:val="22"/>
          <w:sz w:val="28"/>
        </w:rPr>
        <w:t>/</w:t>
      </w:r>
      <w:r w:rsidR="00D224E4">
        <w:rPr>
          <w:rStyle w:val="af7"/>
          <w:rFonts w:ascii="Times New Roman" w:hAnsi="Times New Roman"/>
          <w:color w:val="000000"/>
          <w:kern w:val="22"/>
          <w:sz w:val="28"/>
        </w:rPr>
        <w:t>артикуляторной мускулатуры;</w:t>
      </w:r>
    </w:p>
    <w:p w:rsidR="00D224E4" w:rsidRDefault="00D224E4" w:rsidP="00C53F28">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чувства музыкального темпа, ритма и чувства ритма в движении;</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оптимального для речи типа физиологического </w:t>
      </w:r>
      <w:r w:rsidR="00AD6D97">
        <w:rPr>
          <w:rStyle w:val="af7"/>
          <w:rFonts w:ascii="Times New Roman" w:hAnsi="Times New Roman"/>
          <w:color w:val="000000"/>
          <w:kern w:val="22"/>
          <w:sz w:val="28"/>
        </w:rPr>
        <w:t>дыхания, умения изменять его темп и ритм в процессе выполнения двигательных упражнений;</w:t>
      </w:r>
    </w:p>
    <w:p w:rsidR="00AD6D97" w:rsidRDefault="00AD6D97"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7"/>
          <w:rFonts w:ascii="Times New Roman" w:hAnsi="Times New Roman"/>
          <w:color w:val="000000"/>
          <w:kern w:val="22"/>
          <w:sz w:val="28"/>
        </w:rPr>
        <w:t xml:space="preserve"> звуки во время пения;</w:t>
      </w:r>
    </w:p>
    <w:p w:rsidR="00777D70" w:rsidRPr="00B26CE5" w:rsidRDefault="00777D70"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совершенствование словарного запаса и грамматического строя речи.</w:t>
      </w:r>
    </w:p>
    <w:p w:rsidR="00C766D1" w:rsidRPr="00C766D1" w:rsidRDefault="00C766D1" w:rsidP="00C11296">
      <w:pPr>
        <w:pStyle w:val="ad"/>
        <w:spacing w:after="0" w:line="360" w:lineRule="auto"/>
        <w:ind w:right="20" w:firstLine="709"/>
        <w:jc w:val="both"/>
        <w:rPr>
          <w:rStyle w:val="af7"/>
          <w:rFonts w:ascii="Times New Roman" w:hAnsi="Times New Roman"/>
          <w:color w:val="000000"/>
          <w:kern w:val="22"/>
          <w:sz w:val="28"/>
        </w:rPr>
      </w:pPr>
    </w:p>
    <w:p w:rsidR="0072386C" w:rsidRPr="00ED7F97" w:rsidRDefault="001F10FA" w:rsidP="001F10FA">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речи направлена на овладение обучающимися с ТНР</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F6522F">
        <w:rPr>
          <w:rFonts w:ascii="Times New Roman" w:hAnsi="Times New Roman" w:cs="Times New Roman"/>
          <w:sz w:val="28"/>
          <w:szCs w:val="28"/>
        </w:rPr>
        <w:softHyphen/>
        <w:t>тельности.</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rsidR="0072386C" w:rsidRPr="006507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4C648E"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8"/>
          <w:szCs w:val="28"/>
          <w:lang w:val="en-US"/>
        </w:rPr>
        <w:t>I</w:t>
      </w:r>
      <w:r w:rsidRPr="004C648E">
        <w:rPr>
          <w:rFonts w:ascii="Times New Roman" w:hAnsi="Times New Roman" w:cs="Times New Roman"/>
          <w:sz w:val="28"/>
          <w:szCs w:val="28"/>
        </w:rPr>
        <w:t xml:space="preserve"> </w:t>
      </w:r>
      <w:r>
        <w:rPr>
          <w:rFonts w:ascii="Times New Roman" w:hAnsi="Times New Roman" w:cs="Times New Roman"/>
          <w:sz w:val="28"/>
          <w:szCs w:val="28"/>
        </w:rPr>
        <w:t>и</w:t>
      </w:r>
      <w:r w:rsidRPr="004C64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4C648E">
        <w:rPr>
          <w:rFonts w:ascii="Times New Roman" w:hAnsi="Times New Roman" w:cs="Times New Roman"/>
          <w:sz w:val="28"/>
          <w:szCs w:val="28"/>
        </w:rPr>
        <w:t xml:space="preserve"> </w:t>
      </w:r>
      <w:r>
        <w:rPr>
          <w:rFonts w:ascii="Times New Roman" w:hAnsi="Times New Roman" w:cs="Times New Roman"/>
          <w:sz w:val="28"/>
          <w:szCs w:val="28"/>
        </w:rPr>
        <w:t>отделениях.</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rsidR="00A12D82" w:rsidRDefault="00777D70"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обучающимися языка как средства общения при решении коммуникативных задач.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rsidR="009910B7" w:rsidRPr="00F6522F" w:rsidRDefault="009910B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Pr>
          <w:rFonts w:ascii="Times New Roman" w:hAnsi="Times New Roman" w:cs="Times New Roman"/>
          <w:sz w:val="28"/>
          <w:szCs w:val="28"/>
        </w:rPr>
        <w:t>ся</w:t>
      </w:r>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ния с 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 xml:space="preserve">делять </w:t>
      </w:r>
      <w:r w:rsidRPr="00F6522F">
        <w:rPr>
          <w:rFonts w:ascii="Times New Roman" w:hAnsi="Times New Roman" w:cs="Times New Roman"/>
          <w:sz w:val="28"/>
          <w:szCs w:val="28"/>
        </w:rPr>
        <w:lastRenderedPageBreak/>
        <w:t>существенные признаки предметов и явлений, вскрывать связи и отношения между ними и выражать их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6522F">
        <w:rPr>
          <w:rFonts w:ascii="Times New Roman" w:hAnsi="Times New Roman" w:cs="Times New Roman"/>
          <w:sz w:val="28"/>
          <w:szCs w:val="28"/>
        </w:rPr>
        <w:softHyphen/>
        <w:t>чения обобщающих слов производится 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лексико-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2386C" w:rsidRPr="004517F5" w:rsidRDefault="0072386C" w:rsidP="00644CDB">
      <w:pPr>
        <w:shd w:val="clear" w:color="auto" w:fill="FFFFFF"/>
        <w:spacing w:after="0" w:line="36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я также через ознакомление обучающихся</w:t>
      </w:r>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ами словообразования. 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 Обучающиеся</w:t>
      </w:r>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w:t>
      </w:r>
      <w:r w:rsidRPr="00F6522F">
        <w:rPr>
          <w:rFonts w:ascii="Times New Roman" w:hAnsi="Times New Roman" w:cs="Times New Roman"/>
          <w:sz w:val="28"/>
          <w:szCs w:val="28"/>
        </w:rPr>
        <w:lastRenderedPageBreak/>
        <w:t>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-щик, -ч</w:t>
      </w:r>
      <w:r>
        <w:rPr>
          <w:rFonts w:ascii="Times New Roman" w:hAnsi="Times New Roman" w:cs="Times New Roman"/>
          <w:b/>
          <w:bCs/>
          <w:sz w:val="28"/>
          <w:szCs w:val="28"/>
        </w:rPr>
        <w:t>ик, -ист, -</w:t>
      </w:r>
      <w:r w:rsidR="004E6364">
        <w:rPr>
          <w:rFonts w:ascii="Times New Roman" w:hAnsi="Times New Roman" w:cs="Times New Roman"/>
          <w:b/>
          <w:bCs/>
          <w:sz w:val="28"/>
          <w:szCs w:val="28"/>
        </w:rPr>
        <w:t xml:space="preserve">тель, </w:t>
      </w:r>
      <w:r w:rsidRPr="00F6522F">
        <w:rPr>
          <w:rFonts w:ascii="Times New Roman" w:hAnsi="Times New Roman" w:cs="Times New Roman"/>
          <w:b/>
          <w:bCs/>
          <w:sz w:val="28"/>
          <w:szCs w:val="28"/>
        </w:rPr>
        <w:t xml:space="preserve">-арь).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кие сведения по лексике обучающимся</w:t>
      </w:r>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w:t>
      </w:r>
      <w:r>
        <w:rPr>
          <w:rFonts w:ascii="Times New Roman" w:hAnsi="Times New Roman" w:cs="Times New Roman"/>
          <w:sz w:val="28"/>
          <w:szCs w:val="28"/>
        </w:rPr>
        <w:lastRenderedPageBreak/>
        <w:t xml:space="preserve">уточняются значение и звучание непродуктивных форм словоизменения и словообразовательных моделей.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lastRenderedPageBreak/>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 процессе порождения связного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 xml:space="preserve">или </w:t>
      </w:r>
      <w:r>
        <w:rPr>
          <w:rFonts w:ascii="Times New Roman" w:hAnsi="Times New Roman" w:cs="Times New Roman"/>
          <w:sz w:val="28"/>
          <w:szCs w:val="28"/>
        </w:rPr>
        <w:lastRenderedPageBreak/>
        <w:t>«выпавшей»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у отдельной сюжетной картинки; 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w:t>
      </w:r>
      <w:r w:rsidRPr="00F6522F">
        <w:rPr>
          <w:rFonts w:ascii="Times New Roman" w:hAnsi="Times New Roman" w:cs="Times New Roman"/>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связной речи обучающихся с</w:t>
      </w:r>
      <w:r w:rsidRPr="00F6522F">
        <w:rPr>
          <w:rFonts w:ascii="Times New Roman" w:hAnsi="Times New Roman" w:cs="Times New Roman"/>
          <w:sz w:val="28"/>
          <w:szCs w:val="28"/>
        </w:rPr>
        <w:t xml:space="preserve"> ТНР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сти обучающихся</w:t>
      </w:r>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нии текста. 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тельный 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I (</w:t>
      </w:r>
      <w:r w:rsidR="00B5228D">
        <w:rPr>
          <w:rFonts w:ascii="Times New Roman" w:hAnsi="Times New Roman" w:cs="Times New Roman"/>
          <w:sz w:val="28"/>
          <w:szCs w:val="28"/>
        </w:rPr>
        <w:t>I дополнительном</w:t>
      </w:r>
      <w:r>
        <w:rPr>
          <w:rFonts w:ascii="Times New Roman" w:hAnsi="Times New Roman" w:cs="Times New Roman"/>
          <w:sz w:val="28"/>
          <w:szCs w:val="28"/>
        </w:rPr>
        <w:t>)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 xml:space="preserve">нок. Под </w:t>
      </w:r>
      <w:r w:rsidRPr="00F6522F">
        <w:rPr>
          <w:rFonts w:ascii="Times New Roman" w:hAnsi="Times New Roman" w:cs="Times New Roman"/>
          <w:sz w:val="28"/>
          <w:szCs w:val="28"/>
        </w:rPr>
        <w:lastRenderedPageBreak/>
        <w:t>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rsidR="00A24AF0"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rsidR="008C3C33" w:rsidRDefault="008C3C33"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обучающихся,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Default="000D7131"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тематика для развития речи:</w:t>
      </w:r>
    </w:p>
    <w:p w:rsidR="008B59EA" w:rsidRPr="00F6522F" w:rsidRDefault="000D7131"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«Наш класс, наша школа», «Осень», «Наш город (село)», «Зима», «Моя семья. Наш дом», «Весна»,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«Наш класс, наша школа», «Осень», «Наш город (село)», «Зима», «Моя семья. Наш дом», «Весна», «Родная страна»,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8B59EA" w:rsidRDefault="00A24AF0" w:rsidP="00DF032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rsidR="0072386C"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речевого дефекта обучающихся с ТНР.</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rsidR="00C7096B"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 сформированность умений на практическом уровне создавать тексты разного вида (повествование, описание, рассуждения);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rsidR="00096A64" w:rsidRPr="006D1A19"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FE360E" w:rsidRDefault="00C161E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2"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2"/>
    </w:p>
    <w:p w:rsidR="00AA7072" w:rsidRPr="002E4C98" w:rsidRDefault="00AA7072" w:rsidP="00E81B33">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002E2DEF">
        <w:rPr>
          <w:rFonts w:ascii="Times New Roman" w:hAnsi="Times New Roman" w:cs="Times New Roman"/>
          <w:color w:val="auto"/>
          <w:spacing w:val="2"/>
          <w:sz w:val="28"/>
          <w:szCs w:val="28"/>
        </w:rPr>
        <w:t>, воспитания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w:t>
      </w:r>
      <w:r w:rsidRPr="00FB3695">
        <w:rPr>
          <w:rFonts w:ascii="Times New Roman" w:hAnsi="Times New Roman" w:cs="Times New Roman"/>
          <w:color w:val="00B050"/>
          <w:sz w:val="28"/>
          <w:szCs w:val="28"/>
        </w:rPr>
        <w:t xml:space="preserve"> </w:t>
      </w:r>
      <w:r w:rsidRPr="00FB3695">
        <w:rPr>
          <w:rFonts w:ascii="Times New Roman" w:hAnsi="Times New Roman" w:cs="Times New Roman"/>
          <w:sz w:val="28"/>
          <w:szCs w:val="28"/>
        </w:rPr>
        <w:t xml:space="preserve">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педаго</w:t>
      </w:r>
      <w:r>
        <w:rPr>
          <w:rFonts w:ascii="Times New Roman" w:hAnsi="Times New Roman" w:cs="Times New Roman"/>
          <w:sz w:val="28"/>
          <w:szCs w:val="28"/>
        </w:rPr>
        <w:t>гической работе образовательной организации</w:t>
      </w:r>
      <w:r w:rsidRPr="002E4C98">
        <w:rPr>
          <w:rFonts w:ascii="Times New Roman" w:hAnsi="Times New Roman" w:cs="Times New Roman"/>
          <w:sz w:val="28"/>
          <w:szCs w:val="28"/>
        </w:rPr>
        <w:t>, семьи и других институтов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w:t>
      </w:r>
      <w:r>
        <w:rPr>
          <w:rFonts w:ascii="Times New Roman" w:hAnsi="Times New Roman" w:cs="Times New Roman"/>
          <w:kern w:val="2"/>
          <w:sz w:val="28"/>
          <w:szCs w:val="28"/>
        </w:rPr>
        <w:t>ческую и региональную специфику;</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формирование у обучающихся активной деятельностной позиции.</w:t>
      </w:r>
    </w:p>
    <w:p w:rsidR="00AA7072" w:rsidRDefault="00AA7072" w:rsidP="00E81B33">
      <w:pPr>
        <w:spacing w:after="0" w:line="360" w:lineRule="auto"/>
        <w:ind w:firstLine="709"/>
        <w:jc w:val="both"/>
        <w:rPr>
          <w:rFonts w:ascii="Times New Roman" w:hAnsi="Times New Roman" w:cs="Times New Roman"/>
          <w:kern w:val="2"/>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w:t>
      </w:r>
      <w:r>
        <w:rPr>
          <w:rFonts w:ascii="Times New Roman" w:hAnsi="Times New Roman" w:cs="Times New Roman"/>
          <w:kern w:val="2"/>
          <w:sz w:val="28"/>
          <w:szCs w:val="28"/>
        </w:rPr>
        <w:t>я</w:t>
      </w:r>
      <w:r w:rsidRPr="003B49E9">
        <w:rPr>
          <w:rFonts w:ascii="Times New Roman" w:hAnsi="Times New Roman" w:cs="Times New Roman"/>
          <w:kern w:val="2"/>
          <w:sz w:val="28"/>
          <w:szCs w:val="28"/>
        </w:rPr>
        <w:t xml:space="preserve"> обучающихся</w:t>
      </w:r>
      <w:r>
        <w:rPr>
          <w:rFonts w:ascii="Times New Roman" w:hAnsi="Times New Roman" w:cs="Times New Roman"/>
          <w:kern w:val="2"/>
          <w:sz w:val="28"/>
          <w:szCs w:val="28"/>
        </w:rPr>
        <w:t xml:space="preserve"> с ТНР</w:t>
      </w:r>
      <w:r w:rsidRPr="003B49E9">
        <w:rPr>
          <w:rFonts w:ascii="Times New Roman" w:hAnsi="Times New Roman" w:cs="Times New Roman"/>
          <w:kern w:val="2"/>
          <w:sz w:val="28"/>
          <w:szCs w:val="28"/>
        </w:rPr>
        <w:t>), формы организации работы.</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Целью реализации программы духовно-нравственного развития</w:t>
      </w:r>
      <w:r w:rsidR="002E2DEF">
        <w:rPr>
          <w:rFonts w:ascii="Times New Roman" w:hAnsi="Times New Roman" w:cs="Times New Roman"/>
          <w:kern w:val="2"/>
          <w:sz w:val="28"/>
          <w:szCs w:val="28"/>
        </w:rPr>
        <w:t>, воспитания</w:t>
      </w:r>
      <w:r>
        <w:rPr>
          <w:rFonts w:ascii="Times New Roman" w:hAnsi="Times New Roman" w:cs="Times New Roman"/>
          <w:kern w:val="2"/>
          <w:sz w:val="28"/>
          <w:szCs w:val="28"/>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0A2E03" w:rsidRDefault="00AA7072" w:rsidP="00E81B33">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sidR="002E2DEF">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ТНР реализуется посредством:</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A7072" w:rsidRDefault="00AA7072" w:rsidP="00E81B33">
      <w:pPr>
        <w:spacing w:after="0" w:line="360" w:lineRule="auto"/>
        <w:ind w:firstLine="709"/>
        <w:jc w:val="both"/>
        <w:rPr>
          <w:rStyle w:val="Zag11"/>
          <w:rFonts w:ascii="Times New Roman" w:eastAsia="@Arial Unicode MS" w:hAnsi="Times New Roman"/>
          <w:i/>
          <w:iCs/>
          <w:kern w:val="22"/>
          <w:sz w:val="28"/>
          <w:szCs w:val="28"/>
        </w:rPr>
      </w:pPr>
      <w:r>
        <w:rPr>
          <w:rStyle w:val="Zag11"/>
          <w:rFonts w:ascii="Times New Roman" w:eastAsia="@Arial Unicode MS" w:hAnsi="Times New Roman"/>
          <w:kern w:val="22"/>
          <w:sz w:val="28"/>
          <w:szCs w:val="28"/>
        </w:rPr>
        <w:t xml:space="preserve">Программой </w:t>
      </w:r>
      <w:r w:rsidRPr="00A47E9A">
        <w:rPr>
          <w:rStyle w:val="Zag11"/>
          <w:rFonts w:ascii="Times New Roman" w:eastAsia="@Arial Unicode MS" w:hAnsi="Times New Roman"/>
          <w:kern w:val="22"/>
          <w:sz w:val="28"/>
          <w:szCs w:val="28"/>
        </w:rPr>
        <w:t>духовно-нравственного развития</w:t>
      </w:r>
      <w:r w:rsidR="00263079">
        <w:rPr>
          <w:rStyle w:val="Zag11"/>
          <w:rFonts w:ascii="Times New Roman" w:eastAsia="@Arial Unicode MS" w:hAnsi="Times New Roman"/>
          <w:kern w:val="22"/>
          <w:sz w:val="28"/>
          <w:szCs w:val="28"/>
        </w:rPr>
        <w:t>, воспитания</w:t>
      </w:r>
      <w:r w:rsidRPr="00A47E9A">
        <w:rPr>
          <w:rStyle w:val="Zag11"/>
          <w:rFonts w:ascii="Times New Roman" w:eastAsia="@Arial Unicode MS" w:hAnsi="Times New Roman"/>
          <w:b/>
          <w:kern w:val="22"/>
          <w:sz w:val="28"/>
          <w:szCs w:val="28"/>
        </w:rPr>
        <w:t xml:space="preserve"> </w:t>
      </w:r>
      <w:r w:rsidRPr="00A47E9A">
        <w:rPr>
          <w:rStyle w:val="Zag11"/>
          <w:rFonts w:ascii="Times New Roman" w:eastAsia="@Arial Unicode MS" w:hAnsi="Times New Roman"/>
          <w:kern w:val="22"/>
          <w:sz w:val="28"/>
          <w:szCs w:val="28"/>
        </w:rPr>
        <w:t>обучающихся</w:t>
      </w:r>
      <w:r>
        <w:rPr>
          <w:rStyle w:val="Zag11"/>
          <w:rFonts w:ascii="Times New Roman" w:eastAsia="@Arial Unicode MS" w:hAnsi="Times New Roman"/>
          <w:kern w:val="22"/>
          <w:sz w:val="28"/>
          <w:szCs w:val="28"/>
        </w:rPr>
        <w:t xml:space="preserve"> с ТНР ставятся следующие </w:t>
      </w:r>
      <w:r>
        <w:rPr>
          <w:rStyle w:val="Zag11"/>
          <w:rFonts w:ascii="Times New Roman" w:eastAsia="@Arial Unicode MS" w:hAnsi="Times New Roman"/>
          <w:b/>
          <w:kern w:val="22"/>
          <w:sz w:val="28"/>
          <w:szCs w:val="28"/>
        </w:rPr>
        <w:t>задачи</w:t>
      </w:r>
      <w:r w:rsidRPr="00A47E9A">
        <w:rPr>
          <w:rStyle w:val="Zag11"/>
          <w:rFonts w:ascii="Times New Roman" w:eastAsia="@Arial Unicode MS" w:hAnsi="Times New Roman"/>
          <w:kern w:val="22"/>
          <w:sz w:val="28"/>
          <w:szCs w:val="28"/>
        </w:rPr>
        <w:t>:</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личностной культуры: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xml:space="preserve"> </w:t>
      </w:r>
      <w:r w:rsidRPr="00207C17">
        <w:rPr>
          <w:rFonts w:ascii="Times New Roman" w:eastAsia="@Arial Unicode MS" w:hAnsi="Times New Roman" w:cs="Times New Roman"/>
          <w:color w:val="000000"/>
          <w:kern w:val="0"/>
          <w:sz w:val="28"/>
          <w:lang w:eastAsia="ru-RU"/>
        </w:rPr>
        <w:t>-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207C17"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lastRenderedPageBreak/>
        <w:t>- формирование нравственного смысла учения;</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отношения к ценности человеческой жизни.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социальной культуры:</w:t>
      </w:r>
    </w:p>
    <w:p w:rsidR="00AA7072" w:rsidRPr="004900F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основ российской гражданской идентичности;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ценностного отношения к своему национальному языку и культуре;</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патриотизма и гражданской солидарности;</w:t>
      </w:r>
    </w:p>
    <w:p w:rsidR="00FB129D"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Pr>
          <w:rFonts w:ascii="Times New Roman" w:eastAsia="@Arial Unicode MS" w:hAnsi="Times New Roman" w:cs="Times New Roman"/>
          <w:color w:val="000000"/>
          <w:kern w:val="0"/>
          <w:sz w:val="28"/>
          <w:lang w:eastAsia="ru-RU"/>
        </w:rPr>
        <w:t xml:space="preserve"> в решении общих проблем;</w:t>
      </w:r>
    </w:p>
    <w:p w:rsidR="005314A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формирования доверия к другим людям;</w:t>
      </w:r>
    </w:p>
    <w:p w:rsidR="005314A7" w:rsidRPr="00207C1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развитие доброжелательности и эмоциональной отзывчивости, понимания других людей и сопереживания им;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становление гуманистических и демократических ценностных ориентаций;</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lastRenderedPageBreak/>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Default="005314A7" w:rsidP="00E81B33">
      <w:pPr>
        <w:suppressAutoHyphens w:val="0"/>
        <w:spacing w:after="0" w:line="360" w:lineRule="auto"/>
        <w:ind w:firstLine="709"/>
        <w:jc w:val="both"/>
        <w:rPr>
          <w:rFonts w:ascii="Times New Roman" w:eastAsia="@Arial Unicode MS" w:hAnsi="Times New Roman" w:cs="Times New Roman"/>
          <w:i/>
          <w:color w:val="auto"/>
          <w:kern w:val="0"/>
          <w:sz w:val="28"/>
          <w:lang w:eastAsia="ru-RU"/>
        </w:rPr>
      </w:pPr>
      <w:r w:rsidRPr="005314A7">
        <w:rPr>
          <w:rFonts w:ascii="Times New Roman" w:eastAsia="@Arial Unicode MS" w:hAnsi="Times New Roman" w:cs="Times New Roman"/>
          <w:i/>
          <w:color w:val="auto"/>
          <w:kern w:val="0"/>
          <w:sz w:val="28"/>
          <w:lang w:eastAsia="ru-RU"/>
        </w:rPr>
        <w:t>В области</w:t>
      </w:r>
      <w:r>
        <w:rPr>
          <w:rFonts w:ascii="Times New Roman" w:eastAsia="@Arial Unicode MS" w:hAnsi="Times New Roman" w:cs="Times New Roman"/>
          <w:i/>
          <w:color w:val="auto"/>
          <w:kern w:val="0"/>
          <w:sz w:val="28"/>
          <w:lang w:eastAsia="ru-RU"/>
        </w:rPr>
        <w:t xml:space="preserve"> формирования семейной культуры</w:t>
      </w:r>
      <w:r w:rsidR="001A5698">
        <w:rPr>
          <w:rFonts w:ascii="Times New Roman" w:eastAsia="@Arial Unicode MS" w:hAnsi="Times New Roman" w:cs="Times New Roman"/>
          <w:i/>
          <w:color w:val="auto"/>
          <w:kern w:val="0"/>
          <w:sz w:val="28"/>
          <w:lang w:eastAsia="ru-RU"/>
        </w:rPr>
        <w:t>:</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отношения к семье как основе российского общества;</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уважительного отношения к родителям, осознанного, заботливого отношения к старшим и младшим;</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представлений о семейных ценностях, гендерных семейных ролях</w:t>
      </w:r>
      <w:r w:rsidR="00941BF8">
        <w:rPr>
          <w:rFonts w:ascii="Times New Roman" w:eastAsia="@Arial Unicode MS" w:hAnsi="Times New Roman" w:cs="Times New Roman"/>
          <w:color w:val="auto"/>
          <w:kern w:val="0"/>
          <w:sz w:val="28"/>
          <w:lang w:eastAsia="ru-RU"/>
        </w:rPr>
        <w:t xml:space="preserve"> и уважения к ним;</w:t>
      </w:r>
    </w:p>
    <w:p w:rsidR="00941BF8" w:rsidRPr="001A5698" w:rsidRDefault="00941BF8" w:rsidP="00E81B33">
      <w:pPr>
        <w:suppressAutoHyphens w:val="0"/>
        <w:spacing w:after="0" w:line="360" w:lineRule="auto"/>
        <w:ind w:firstLine="709"/>
        <w:jc w:val="both"/>
        <w:rPr>
          <w:rFonts w:ascii="Times New Roman" w:eastAsia="@Arial Unicode MS" w:hAnsi="Times New Roman" w:cs="Times New Roman"/>
          <w:iCs/>
          <w:color w:val="auto"/>
          <w:kern w:val="0"/>
          <w:sz w:val="28"/>
          <w:lang w:eastAsia="ru-RU"/>
        </w:rPr>
      </w:pPr>
      <w:r>
        <w:rPr>
          <w:rFonts w:ascii="Times New Roman" w:eastAsia="@Arial Unicode MS" w:hAnsi="Times New Roman" w:cs="Times New Roman"/>
          <w:color w:val="auto"/>
          <w:kern w:val="0"/>
          <w:sz w:val="28"/>
          <w:lang w:eastAsia="ru-RU"/>
        </w:rPr>
        <w:t>- знакомство с культурно-историческими и этническими традициями российской семьи.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207C17"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lang w:eastAsia="ru-RU"/>
        </w:rPr>
        <w:t>Основными направлениями духовно-нравственного</w:t>
      </w:r>
      <w:r w:rsidR="000B63C9">
        <w:rPr>
          <w:rFonts w:ascii="Times New Roman" w:eastAsia="@Arial Unicode MS" w:hAnsi="Times New Roman" w:cs="Times New Roman"/>
          <w:color w:val="auto"/>
          <w:kern w:val="0"/>
          <w:sz w:val="28"/>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Pr>
          <w:rFonts w:ascii="Times New Roman" w:eastAsia="@Arial Unicode MS" w:hAnsi="Times New Roman" w:cs="Times New Roman"/>
          <w:color w:val="auto"/>
          <w:kern w:val="0"/>
          <w:sz w:val="28"/>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lastRenderedPageBreak/>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 в содержании и построении уроков;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способах организации совместн</w:t>
      </w:r>
      <w:r>
        <w:rPr>
          <w:rFonts w:ascii="Times New Roman" w:eastAsia="Calibri" w:hAnsi="Times New Roman" w:cs="Times New Roman"/>
          <w:color w:val="auto"/>
          <w:kern w:val="0"/>
          <w:sz w:val="28"/>
          <w:szCs w:val="28"/>
        </w:rPr>
        <w:t>ой деятельности взрослых и обучающихся</w:t>
      </w:r>
      <w:r w:rsidRPr="00207C17">
        <w:rPr>
          <w:rFonts w:ascii="Times New Roman" w:eastAsia="Calibri" w:hAnsi="Times New Roman" w:cs="Times New Roman"/>
          <w:color w:val="auto"/>
          <w:kern w:val="0"/>
          <w:sz w:val="28"/>
          <w:szCs w:val="28"/>
        </w:rPr>
        <w:t xml:space="preserve"> в учебной и внеучебной 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характере общения и со</w:t>
      </w:r>
      <w:r>
        <w:rPr>
          <w:rFonts w:ascii="Times New Roman" w:eastAsia="Calibri" w:hAnsi="Times New Roman" w:cs="Times New Roman"/>
          <w:color w:val="auto"/>
          <w:kern w:val="0"/>
          <w:sz w:val="28"/>
          <w:szCs w:val="28"/>
        </w:rPr>
        <w:t>трудничества взрослого и обучающегося</w:t>
      </w:r>
      <w:r w:rsidRPr="00207C17">
        <w:rPr>
          <w:rFonts w:ascii="Times New Roman" w:eastAsia="Calibri" w:hAnsi="Times New Roman" w:cs="Times New Roman"/>
          <w:color w:val="auto"/>
          <w:kern w:val="0"/>
          <w:sz w:val="28"/>
          <w:szCs w:val="28"/>
        </w:rPr>
        <w:t>;</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опыте организации индивидуальной, групповой, ко</w:t>
      </w:r>
      <w:r>
        <w:rPr>
          <w:rFonts w:ascii="Times New Roman" w:eastAsia="Calibri" w:hAnsi="Times New Roman" w:cs="Times New Roman"/>
          <w:color w:val="auto"/>
          <w:kern w:val="0"/>
          <w:sz w:val="28"/>
          <w:szCs w:val="28"/>
        </w:rPr>
        <w:t>ллективной деятельности обучающихся</w:t>
      </w:r>
      <w:r w:rsidRPr="00207C17">
        <w:rPr>
          <w:rFonts w:ascii="Times New Roman" w:eastAsia="Calibri" w:hAnsi="Times New Roman" w:cs="Times New Roman"/>
          <w:color w:val="auto"/>
          <w:kern w:val="0"/>
          <w:sz w:val="28"/>
          <w:szCs w:val="28"/>
        </w:rPr>
        <w:t>;</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специальных событиях, спроектированных с учетом определенной ценности и смысла;</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в личном  примере обучающимся</w:t>
      </w:r>
      <w:r w:rsidRPr="00207C17">
        <w:rPr>
          <w:rFonts w:ascii="Times New Roman" w:eastAsia="Calibri" w:hAnsi="Times New Roman" w:cs="Times New Roman"/>
          <w:color w:val="auto"/>
          <w:kern w:val="0"/>
          <w:sz w:val="28"/>
          <w:szCs w:val="28"/>
        </w:rPr>
        <w:t xml:space="preserve">. </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Для организации такого пространства и его полноценного функционирования требуются согласованные усилия </w:t>
      </w:r>
      <w:r w:rsidRPr="00207C17">
        <w:rPr>
          <w:rFonts w:ascii="Times New Roman" w:eastAsia="Calibri" w:hAnsi="Times New Roman" w:cs="Times New Roman"/>
          <w:color w:val="000000"/>
          <w:kern w:val="0"/>
          <w:sz w:val="28"/>
          <w:szCs w:val="28"/>
        </w:rPr>
        <w:t>всех социальных субъектов - участников воспитания: семьи, общественн</w:t>
      </w:r>
      <w:r w:rsidRPr="00207C17">
        <w:rPr>
          <w:rFonts w:ascii="Times New Roman" w:eastAsia="Calibri" w:hAnsi="Times New Roman" w:cs="Times New Roman"/>
          <w:color w:val="auto"/>
          <w:kern w:val="0"/>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Default="00EF3529"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Ведущая ценностно и содержательно определяющая роль в создании социально открытого</w:t>
      </w:r>
      <w:r w:rsidR="0004014E">
        <w:rPr>
          <w:rFonts w:ascii="Times New Roman" w:eastAsia="Calibri" w:hAnsi="Times New Roman" w:cs="Times New Roman"/>
          <w:color w:val="auto"/>
          <w:kern w:val="0"/>
          <w:sz w:val="28"/>
          <w:szCs w:val="28"/>
        </w:rPr>
        <w:t xml:space="preserve"> нравственного уклада школьной жизни принадлежит педагогическому коллективу образовательной</w:t>
      </w:r>
      <w:r w:rsidR="00202517">
        <w:rPr>
          <w:rFonts w:ascii="Times New Roman" w:eastAsia="Calibri" w:hAnsi="Times New Roman" w:cs="Times New Roman"/>
          <w:color w:val="auto"/>
          <w:kern w:val="0"/>
          <w:sz w:val="28"/>
          <w:szCs w:val="28"/>
        </w:rPr>
        <w:t xml:space="preserve"> организации.</w:t>
      </w:r>
    </w:p>
    <w:p w:rsidR="00202517" w:rsidRDefault="00202517"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Основными формами органи</w:t>
      </w:r>
      <w:r w:rsidR="00DD43CB">
        <w:rPr>
          <w:rFonts w:ascii="Times New Roman" w:eastAsia="Calibri" w:hAnsi="Times New Roman" w:cs="Times New Roman"/>
          <w:color w:val="auto"/>
          <w:kern w:val="0"/>
          <w:sz w:val="28"/>
          <w:szCs w:val="28"/>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Pr>
          <w:rFonts w:ascii="Times New Roman" w:eastAsia="Calibri" w:hAnsi="Times New Roman" w:cs="Times New Roman"/>
          <w:color w:val="auto"/>
          <w:kern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Pr>
          <w:rFonts w:ascii="Times New Roman" w:eastAsia="Calibri" w:hAnsi="Times New Roman" w:cs="Times New Roman"/>
          <w:color w:val="auto"/>
          <w:kern w:val="0"/>
          <w:sz w:val="28"/>
          <w:szCs w:val="28"/>
        </w:rPr>
        <w:t xml:space="preserve">;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w:t>
      </w:r>
      <w:r w:rsidR="003D50D8">
        <w:rPr>
          <w:rFonts w:ascii="Times New Roman" w:eastAsia="Calibri" w:hAnsi="Times New Roman" w:cs="Times New Roman"/>
          <w:color w:val="auto"/>
          <w:kern w:val="0"/>
          <w:sz w:val="28"/>
          <w:szCs w:val="28"/>
        </w:rPr>
        <w:lastRenderedPageBreak/>
        <w:t>организациями; участие в подготовке</w:t>
      </w:r>
      <w:r w:rsidR="00725F82">
        <w:rPr>
          <w:rFonts w:ascii="Times New Roman" w:eastAsia="Calibri" w:hAnsi="Times New Roman" w:cs="Times New Roman"/>
          <w:color w:val="auto"/>
          <w:kern w:val="0"/>
          <w:sz w:val="28"/>
          <w:szCs w:val="28"/>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Pr>
          <w:rFonts w:ascii="Times New Roman" w:eastAsia="Calibri" w:hAnsi="Times New Roman" w:cs="Times New Roman"/>
          <w:color w:val="auto"/>
          <w:kern w:val="0"/>
          <w:sz w:val="28"/>
          <w:szCs w:val="28"/>
        </w:rPr>
        <w:t>, о</w:t>
      </w:r>
      <w:r w:rsidR="00725F82">
        <w:rPr>
          <w:rFonts w:ascii="Times New Roman" w:eastAsia="Calibri" w:hAnsi="Times New Roman" w:cs="Times New Roman"/>
          <w:color w:val="auto"/>
          <w:kern w:val="0"/>
          <w:sz w:val="28"/>
          <w:szCs w:val="28"/>
        </w:rPr>
        <w:t>тражающих культурные и духовные традиции народов России;</w:t>
      </w:r>
      <w:r w:rsidR="004A2C26">
        <w:rPr>
          <w:rFonts w:ascii="Times New Roman" w:eastAsia="Calibri" w:hAnsi="Times New Roman" w:cs="Times New Roman"/>
          <w:color w:val="auto"/>
          <w:kern w:val="0"/>
          <w:sz w:val="28"/>
          <w:szCs w:val="28"/>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Pr>
          <w:rFonts w:ascii="Times New Roman" w:eastAsia="Calibri" w:hAnsi="Times New Roman" w:cs="Times New Roman"/>
          <w:color w:val="auto"/>
          <w:kern w:val="0"/>
          <w:sz w:val="28"/>
          <w:szCs w:val="28"/>
        </w:rPr>
        <w:t xml:space="preserve"> ролевого нравственного взаимодействия</w:t>
      </w:r>
      <w:r w:rsidR="00D96188">
        <w:rPr>
          <w:rFonts w:ascii="Times New Roman" w:eastAsia="Calibri" w:hAnsi="Times New Roman" w:cs="Times New Roman"/>
          <w:color w:val="auto"/>
          <w:kern w:val="0"/>
          <w:sz w:val="28"/>
          <w:szCs w:val="28"/>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w:t>
      </w:r>
      <w:r w:rsidR="00D96188" w:rsidRPr="00D96188">
        <w:rPr>
          <w:rFonts w:ascii="Times New Roman" w:eastAsia="Calibri" w:hAnsi="Times New Roman" w:cs="Times New Roman"/>
          <w:color w:val="auto"/>
          <w:kern w:val="0"/>
          <w:sz w:val="28"/>
          <w:szCs w:val="28"/>
        </w:rPr>
        <w:t>/</w:t>
      </w:r>
      <w:r w:rsidR="00D96188">
        <w:rPr>
          <w:rFonts w:ascii="Times New Roman" w:eastAsia="Calibri" w:hAnsi="Times New Roman" w:cs="Times New Roman"/>
          <w:color w:val="auto"/>
          <w:kern w:val="0"/>
          <w:sz w:val="28"/>
          <w:szCs w:val="28"/>
        </w:rPr>
        <w:t>законными представителями), творческих проектов, ра</w:t>
      </w:r>
      <w:r w:rsidR="00BD4AB5">
        <w:rPr>
          <w:rFonts w:ascii="Times New Roman" w:eastAsia="Calibri" w:hAnsi="Times New Roman" w:cs="Times New Roman"/>
          <w:color w:val="auto"/>
          <w:kern w:val="0"/>
          <w:sz w:val="28"/>
          <w:szCs w:val="28"/>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Pr>
          <w:rFonts w:ascii="Times New Roman" w:eastAsia="Calibri" w:hAnsi="Times New Roman" w:cs="Times New Roman"/>
          <w:color w:val="auto"/>
          <w:kern w:val="0"/>
          <w:sz w:val="28"/>
          <w:szCs w:val="28"/>
        </w:rPr>
        <w:t xml:space="preserve"> акций; шефство над памятниками культуры и т.д.</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C53F28">
        <w:rPr>
          <w:rFonts w:ascii="Times New Roman" w:eastAsia="Calibri" w:hAnsi="Times New Roman" w:cs="Times New Roman"/>
          <w:b/>
          <w:i/>
          <w:color w:val="auto"/>
          <w:kern w:val="0"/>
          <w:sz w:val="28"/>
          <w:szCs w:val="28"/>
        </w:rPr>
        <w:t>Планируемые результаты</w:t>
      </w:r>
      <w:r>
        <w:rPr>
          <w:rFonts w:ascii="Times New Roman" w:eastAsia="Calibri" w:hAnsi="Times New Roman" w:cs="Times New Roman"/>
          <w:color w:val="auto"/>
          <w:kern w:val="0"/>
          <w:sz w:val="28"/>
          <w:szCs w:val="28"/>
        </w:rPr>
        <w:t xml:space="preserve"> освоения программы:</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понимания социальной реальности и повседневной жизни;</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позитивного отношения к базовым ценностям общества, ценностного отношения к социальной реальности;</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получение обучающимися опыта переживания и позитивного отношения к базовым ценностям общества;</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опыта самостоятельного общественного</w:t>
      </w:r>
      <w:r w:rsidR="005F5114">
        <w:rPr>
          <w:rFonts w:ascii="Times New Roman" w:eastAsia="Calibri" w:hAnsi="Times New Roman" w:cs="Times New Roman"/>
          <w:color w:val="auto"/>
          <w:kern w:val="0"/>
          <w:sz w:val="28"/>
          <w:szCs w:val="28"/>
        </w:rPr>
        <w:t xml:space="preserve"> действия;</w:t>
      </w:r>
    </w:p>
    <w:p w:rsidR="005F5114" w:rsidRDefault="005F5114"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социально приемлемых моделей поведения.</w:t>
      </w:r>
    </w:p>
    <w:p w:rsidR="006315ED" w:rsidRPr="00D96188"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w:t>
      </w:r>
      <w:r>
        <w:rPr>
          <w:rFonts w:ascii="Times New Roman" w:eastAsia="Calibri" w:hAnsi="Times New Roman" w:cs="Times New Roman"/>
          <w:color w:val="auto"/>
          <w:kern w:val="0"/>
          <w:sz w:val="28"/>
          <w:szCs w:val="28"/>
        </w:rPr>
        <w:lastRenderedPageBreak/>
        <w:t xml:space="preserve">уровне класса и </w:t>
      </w:r>
      <w:r w:rsidR="002C6DD1">
        <w:rPr>
          <w:rFonts w:ascii="Times New Roman" w:eastAsia="Calibri" w:hAnsi="Times New Roman" w:cs="Times New Roman"/>
          <w:color w:val="auto"/>
          <w:kern w:val="0"/>
          <w:sz w:val="28"/>
          <w:szCs w:val="28"/>
        </w:rPr>
        <w:t>образовательной организации, т.е. в защищенной дружественной просоциальной среде, в которой обучающиеся получают первое прак</w:t>
      </w:r>
      <w:r w:rsidR="009E3AB9">
        <w:rPr>
          <w:rFonts w:ascii="Times New Roman" w:eastAsia="Calibri" w:hAnsi="Times New Roman" w:cs="Times New Roman"/>
          <w:color w:val="auto"/>
          <w:kern w:val="0"/>
          <w:sz w:val="28"/>
          <w:szCs w:val="28"/>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Pr>
          <w:rFonts w:ascii="Times New Roman" w:eastAsia="Calibri" w:hAnsi="Times New Roman" w:cs="Times New Roman"/>
          <w:color w:val="auto"/>
          <w:kern w:val="0"/>
          <w:sz w:val="28"/>
          <w:szCs w:val="28"/>
        </w:rPr>
        <w:t>ъектов за пределами образовательной организации, в открытой общественной среде.</w:t>
      </w:r>
    </w:p>
    <w:p w:rsidR="00C4068A" w:rsidRDefault="00AA7072" w:rsidP="00EB57F2">
      <w:pPr>
        <w:pStyle w:val="14TexstOSNOVA1012"/>
        <w:spacing w:line="360" w:lineRule="auto"/>
        <w:ind w:firstLine="709"/>
        <w:rPr>
          <w:rFonts w:ascii="Times New Roman" w:hAnsi="Times New Roman" w:cs="Times New Roman"/>
          <w:color w:val="auto"/>
          <w:sz w:val="28"/>
          <w:szCs w:val="28"/>
        </w:rPr>
      </w:pPr>
      <w:r w:rsidRPr="00453546">
        <w:rPr>
          <w:rFonts w:ascii="Times New Roman" w:hAnsi="Times New Roman" w:cs="Times New Roman"/>
          <w:color w:val="auto"/>
          <w:spacing w:val="2"/>
          <w:sz w:val="28"/>
          <w:szCs w:val="28"/>
        </w:rPr>
        <w:t>Программа духовно-нравственного развития</w:t>
      </w:r>
      <w:r w:rsidR="00263079">
        <w:rPr>
          <w:rFonts w:ascii="Times New Roman" w:hAnsi="Times New Roman" w:cs="Times New Roman"/>
          <w:color w:val="auto"/>
          <w:spacing w:val="2"/>
          <w:sz w:val="28"/>
          <w:szCs w:val="28"/>
        </w:rPr>
        <w:t xml:space="preserve">, воспитания </w:t>
      </w:r>
      <w:r w:rsidRPr="00453546">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w:t>
      </w:r>
      <w:r>
        <w:rPr>
          <w:rFonts w:ascii="Times New Roman" w:hAnsi="Times New Roman" w:cs="Times New Roman"/>
          <w:color w:val="auto"/>
          <w:spacing w:val="2"/>
          <w:sz w:val="28"/>
          <w:szCs w:val="28"/>
        </w:rPr>
        <w:t>образовательной организации</w:t>
      </w:r>
      <w:r w:rsidRPr="00453546">
        <w:rPr>
          <w:rFonts w:ascii="Times New Roman" w:hAnsi="Times New Roman" w:cs="Times New Roman"/>
          <w:color w:val="auto"/>
          <w:spacing w:val="2"/>
          <w:sz w:val="28"/>
          <w:szCs w:val="28"/>
        </w:rPr>
        <w:t>, с учетом специфики образовательных потребностей</w:t>
      </w:r>
      <w:r w:rsidRPr="00453546">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ТНР</w:t>
      </w:r>
      <w:r w:rsidRPr="00453546">
        <w:rPr>
          <w:rFonts w:ascii="Times New Roman" w:hAnsi="Times New Roman" w:cs="Times New Roman"/>
          <w:color w:val="auto"/>
          <w:sz w:val="28"/>
          <w:szCs w:val="28"/>
        </w:rPr>
        <w:t>.</w:t>
      </w:r>
    </w:p>
    <w:p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rsidR="00F5026A" w:rsidRDefault="00B704C1" w:rsidP="009A4E29">
      <w:pPr>
        <w:pStyle w:val="14TexstOSNOVA1012"/>
        <w:spacing w:line="240" w:lineRule="auto"/>
        <w:ind w:firstLine="0"/>
        <w:jc w:val="center"/>
        <w:outlineLvl w:val="2"/>
        <w:rPr>
          <w:rFonts w:ascii="Times New Roman" w:hAnsi="Times New Roman" w:cs="Times New Roman"/>
          <w:b/>
          <w:sz w:val="28"/>
          <w:szCs w:val="28"/>
        </w:rPr>
      </w:pPr>
      <w:bookmarkStart w:id="23" w:name="_Toc413974310"/>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23"/>
    </w:p>
    <w:p w:rsidR="00243FC8" w:rsidRPr="00675CC7" w:rsidRDefault="00243FC8" w:rsidP="00EB57F2">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rPr>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243FC8"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w:t>
      </w:r>
      <w:r w:rsidRPr="00675CC7">
        <w:rPr>
          <w:rFonts w:ascii="Times New Roman" w:eastAsia="Times New Roman" w:hAnsi="Times New Roman" w:cs="Times New Roman"/>
          <w:color w:val="auto"/>
          <w:kern w:val="0"/>
          <w:sz w:val="28"/>
          <w:szCs w:val="28"/>
          <w:lang w:eastAsia="ru-RU"/>
        </w:rPr>
        <w:lastRenderedPageBreak/>
        <w:t xml:space="preserve">воздействием и результатом, между начальным и существенным проявлением неблагополучных сдвигов в здоровье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х двигательных режимов для обучающихся с ТНР</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lastRenderedPageBreak/>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дефицитарности психомоторного развития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здоровьесозидающие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1B5A5A"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rsidR="00243FC8" w:rsidRPr="001B5A5A" w:rsidRDefault="00243FC8" w:rsidP="001748DF">
      <w:pPr>
        <w:suppressAutoHyphens w:val="0"/>
        <w:spacing w:after="0" w:line="360" w:lineRule="auto"/>
        <w:ind w:firstLine="709"/>
        <w:contextualSpacing/>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lastRenderedPageBreak/>
        <w:t>1.</w:t>
      </w:r>
      <w:r w:rsidRPr="00675CC7">
        <w:rPr>
          <w:rFonts w:ascii="Times New Roman" w:eastAsia="Times New Roman" w:hAnsi="Times New Roman" w:cs="Times New Roman"/>
          <w:bCs/>
          <w:color w:val="auto"/>
          <w:kern w:val="0"/>
          <w:sz w:val="28"/>
          <w:szCs w:val="28"/>
          <w:lang w:eastAsia="ru-RU"/>
        </w:rPr>
        <w:t xml:space="preserve"> Создание здоровьесберегающей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rsidR="00243FC8" w:rsidRPr="00C8254F" w:rsidRDefault="00243FC8" w:rsidP="001748DF">
      <w:pPr>
        <w:suppressAutoHyphens w:val="0"/>
        <w:spacing w:after="0" w:line="360" w:lineRule="auto"/>
        <w:ind w:firstLine="709"/>
        <w:contextualSpacing/>
        <w:jc w:val="both"/>
        <w:rPr>
          <w:rFonts w:ascii="Times New Roman" w:eastAsia="Times New Roman" w:hAnsi="Times New Roman" w:cs="Times New Roman"/>
          <w:bCs/>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2.  </w:t>
      </w:r>
      <w:r>
        <w:rPr>
          <w:rFonts w:ascii="Times New Roman" w:eastAsia="Times New Roman" w:hAnsi="Times New Roman" w:cs="Times New Roman"/>
          <w:bCs/>
          <w:color w:val="auto"/>
          <w:kern w:val="0"/>
          <w:sz w:val="28"/>
          <w:szCs w:val="28"/>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3</w:t>
      </w:r>
      <w:r w:rsidRPr="00675CC7">
        <w:rPr>
          <w:rFonts w:ascii="Times New Roman" w:eastAsia="Times New Roman" w:hAnsi="Times New Roman" w:cs="Times New Roman"/>
          <w:bCs/>
          <w:color w:val="auto"/>
          <w:kern w:val="0"/>
          <w:sz w:val="28"/>
          <w:szCs w:val="28"/>
          <w:lang w:eastAsia="ru-RU"/>
        </w:rPr>
        <w:t>. Организация физкультурно-оздоровительной работы</w:t>
      </w:r>
      <w:r>
        <w:rPr>
          <w:rFonts w:ascii="Times New Roman" w:eastAsia="Times New Roman" w:hAnsi="Times New Roman" w:cs="Times New Roman"/>
          <w:b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направленной</w:t>
      </w:r>
      <w:r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Pr>
          <w:rFonts w:ascii="Times New Roman" w:eastAsia="Times New Roman" w:hAnsi="Times New Roman" w:cs="Times New Roman"/>
          <w:color w:val="auto"/>
          <w:kern w:val="0"/>
          <w:sz w:val="28"/>
          <w:szCs w:val="28"/>
          <w:lang w:eastAsia="ru-RU"/>
        </w:rPr>
        <w:t>двигательного режима</w:t>
      </w:r>
      <w:r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Pr>
          <w:rFonts w:ascii="Times New Roman" w:eastAsia="Times New Roman" w:hAnsi="Times New Roman" w:cs="Times New Roman"/>
          <w:color w:val="auto"/>
          <w:kern w:val="0"/>
          <w:sz w:val="28"/>
          <w:szCs w:val="28"/>
          <w:lang w:eastAsia="ru-RU"/>
        </w:rPr>
        <w:t>ности обучающихся</w:t>
      </w:r>
      <w:r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Pr>
          <w:rFonts w:ascii="Times New Roman" w:eastAsia="Times New Roman" w:hAnsi="Times New Roman" w:cs="Times New Roman"/>
          <w:color w:val="auto"/>
          <w:kern w:val="0"/>
          <w:sz w:val="28"/>
          <w:szCs w:val="28"/>
          <w:lang w:eastAsia="ru-RU"/>
        </w:rPr>
        <w:t>я в различных формах (</w:t>
      </w:r>
      <w:r w:rsidRPr="00675CC7">
        <w:rPr>
          <w:rFonts w:ascii="Times New Roman" w:eastAsia="Times New Roman" w:hAnsi="Times New Roman" w:cs="Times New Roman"/>
          <w:color w:val="auto"/>
          <w:kern w:val="0"/>
          <w:sz w:val="28"/>
          <w:szCs w:val="28"/>
          <w:lang w:eastAsia="ru-RU"/>
        </w:rPr>
        <w:t xml:space="preserve">на уроках </w:t>
      </w:r>
      <w:r>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
    <w:p w:rsidR="00243FC8" w:rsidRPr="00675CC7"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Pr="00675CC7">
        <w:rPr>
          <w:rFonts w:ascii="Times New Roman" w:eastAsia="Calibri" w:hAnsi="Times New Roman" w:cs="Times New Roman"/>
          <w:color w:val="000000"/>
          <w:kern w:val="0"/>
          <w:sz w:val="28"/>
          <w:szCs w:val="28"/>
          <w:lang w:eastAsia="ru-RU"/>
        </w:rPr>
        <w:t>. Просветительская работа с родителями (законными представителями) по вопросам охраны и укрепления здоровья обучающихся направлена на повыше</w:t>
      </w:r>
      <w:r>
        <w:rPr>
          <w:rFonts w:ascii="Times New Roman" w:eastAsia="Calibri" w:hAnsi="Times New Roman" w:cs="Times New Roman"/>
          <w:color w:val="000000"/>
          <w:kern w:val="0"/>
          <w:sz w:val="28"/>
          <w:szCs w:val="28"/>
          <w:lang w:eastAsia="ru-RU"/>
        </w:rPr>
        <w:t>ние уровня их знаний в форме проведения родительского</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 xml:space="preserve">лектория, </w:t>
      </w:r>
      <w:r>
        <w:rPr>
          <w:rFonts w:ascii="Times New Roman" w:eastAsia="Calibri" w:hAnsi="Times New Roman" w:cs="Times New Roman"/>
          <w:color w:val="000000"/>
          <w:kern w:val="0"/>
          <w:sz w:val="28"/>
          <w:szCs w:val="28"/>
          <w:lang w:eastAsia="ru-RU"/>
        </w:rPr>
        <w:lastRenderedPageBreak/>
        <w:t>привлечения</w:t>
      </w:r>
      <w:r w:rsidRPr="00675CC7">
        <w:rPr>
          <w:rFonts w:ascii="Times New Roman" w:eastAsia="Calibri" w:hAnsi="Times New Roman" w:cs="Times New Roman"/>
          <w:color w:val="000000"/>
          <w:kern w:val="0"/>
          <w:sz w:val="28"/>
          <w:szCs w:val="28"/>
          <w:lang w:eastAsia="ru-RU"/>
        </w:rPr>
        <w:t xml:space="preserve"> родителей (законных представителей) к совместной работе по проведению оздоровительных меропр</w:t>
      </w:r>
      <w:r>
        <w:rPr>
          <w:rFonts w:ascii="Times New Roman" w:eastAsia="Calibri" w:hAnsi="Times New Roman" w:cs="Times New Roman"/>
          <w:color w:val="000000"/>
          <w:kern w:val="0"/>
          <w:sz w:val="28"/>
          <w:szCs w:val="28"/>
          <w:lang w:eastAsia="ru-RU"/>
        </w:rPr>
        <w:t>иятий и спортивных соревнований, ведения</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Дневников здоровья с обучающимися с ТНР, прошедшими</w:t>
      </w:r>
      <w:r w:rsidRPr="00675CC7">
        <w:rPr>
          <w:rFonts w:ascii="Times New Roman" w:eastAsia="Calibri" w:hAnsi="Times New Roman" w:cs="Times New Roman"/>
          <w:color w:val="000000"/>
          <w:kern w:val="0"/>
          <w:sz w:val="28"/>
          <w:szCs w:val="28"/>
          <w:lang w:eastAsia="ru-RU"/>
        </w:rPr>
        <w:t xml:space="preserve"> саногенетический мониторинг и получивших рекомендации по коррекц</w:t>
      </w:r>
      <w:r>
        <w:rPr>
          <w:rFonts w:ascii="Times New Roman" w:eastAsia="Calibri" w:hAnsi="Times New Roman" w:cs="Times New Roman"/>
          <w:color w:val="000000"/>
          <w:kern w:val="0"/>
          <w:sz w:val="28"/>
          <w:szCs w:val="28"/>
          <w:lang w:eastAsia="ru-RU"/>
        </w:rPr>
        <w:t>ии различных параметров здоровья.</w:t>
      </w:r>
    </w:p>
    <w:p w:rsidR="00243FC8" w:rsidRDefault="00243FC8" w:rsidP="00EB57F2">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105DB2">
        <w:rPr>
          <w:sz w:val="28"/>
          <w:szCs w:val="28"/>
        </w:rPr>
        <w:t xml:space="preserve"> </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w:t>
      </w:r>
      <w:r>
        <w:rPr>
          <w:rFonts w:ascii="Times New Roman" w:hAnsi="Times New Roman" w:cs="Times New Roman"/>
          <w:color w:val="auto"/>
          <w:spacing w:val="2"/>
          <w:sz w:val="28"/>
          <w:szCs w:val="28"/>
        </w:rPr>
        <w:t>ой для общеобразовательной организации</w:t>
      </w:r>
      <w:r w:rsidRPr="008A0904">
        <w:rPr>
          <w:rFonts w:ascii="Times New Roman" w:hAnsi="Times New Roman" w:cs="Times New Roman"/>
          <w:color w:val="auto"/>
          <w:spacing w:val="2"/>
          <w:sz w:val="28"/>
          <w:szCs w:val="28"/>
        </w:rPr>
        <w:t>, с учетом специфики образовательных потребностей</w:t>
      </w:r>
      <w:r w:rsidRPr="008A0904">
        <w:rPr>
          <w:rFonts w:ascii="Times New Roman" w:hAnsi="Times New Roman" w:cs="Times New Roman"/>
          <w:color w:val="0000FF"/>
          <w:sz w:val="28"/>
          <w:szCs w:val="28"/>
        </w:rPr>
        <w:t xml:space="preserve"> </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ТНР</w:t>
      </w:r>
      <w:r w:rsidRPr="008A09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w:t>
      </w:r>
    </w:p>
    <w:p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rsidR="006642AC" w:rsidRDefault="00B704C1"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4"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4"/>
    </w:p>
    <w:p w:rsidR="007D4793" w:rsidRPr="00FC2E21" w:rsidRDefault="00C56A52" w:rsidP="00EB57F2">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rsidR="007D4793" w:rsidRPr="00FC2E21" w:rsidRDefault="007D4793" w:rsidP="00EB57F2">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обучающимся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ориентированной психолого-медико-педагогической помощи обучающимся с ТНР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обучающимися с ТНР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ТНР, обусловленных уровнем их речевого развития и механизмом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ТНР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sidR="00987B6C">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ТНР,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обучающимся с </w:t>
      </w:r>
      <w:r w:rsidRPr="00FC2E21">
        <w:rPr>
          <w:rFonts w:ascii="Times New Roman" w:hAnsi="Times New Roman" w:cs="Times New Roman"/>
          <w:color w:val="auto"/>
          <w:kern w:val="2"/>
          <w:sz w:val="28"/>
          <w:szCs w:val="28"/>
        </w:rPr>
        <w:t>ТНР самостоятельно повышать свои компенсаторные, адаптационные возможности в условиях урочной и внеурочной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но-развивающую работу с обучающимся</w:t>
      </w:r>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образования, специалистов, работающих с детьми, их семей по вопросам реализации </w:t>
      </w:r>
      <w:r w:rsidRPr="00FC2E21">
        <w:rPr>
          <w:rFonts w:ascii="Times New Roman" w:hAnsi="Times New Roman" w:cs="Times New Roman"/>
          <w:color w:val="auto"/>
          <w:kern w:val="2"/>
          <w:sz w:val="28"/>
          <w:szCs w:val="28"/>
        </w:rPr>
        <w:lastRenderedPageBreak/>
        <w:t>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Содержание направлений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00263079">
        <w:rPr>
          <w:rFonts w:ascii="Times New Roman" w:hAnsi="Times New Roman" w:cs="Times New Roman"/>
          <w:color w:val="auto"/>
          <w:kern w:val="2"/>
          <w:sz w:val="28"/>
          <w:szCs w:val="28"/>
        </w:rPr>
        <w:t>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rsidR="007D4793" w:rsidRPr="00B62F0C" w:rsidRDefault="007D4793" w:rsidP="00BB76DC">
      <w:pPr>
        <w:pStyle w:val="14TexstOSNOVA1012"/>
        <w:spacing w:line="36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sidR="004C60E1">
        <w:rPr>
          <w:rFonts w:ascii="Times New Roman" w:hAnsi="Times New Roman" w:cs="Times New Roman"/>
          <w:color w:val="auto"/>
          <w:kern w:val="2"/>
          <w:sz w:val="28"/>
          <w:szCs w:val="28"/>
        </w:rPr>
        <w:t xml:space="preserve"> (с учетом уровня речевого развития, механизма,</w:t>
      </w:r>
      <w:r w:rsidR="00546C36">
        <w:rPr>
          <w:rFonts w:ascii="Times New Roman" w:hAnsi="Times New Roman" w:cs="Times New Roman"/>
          <w:color w:val="auto"/>
          <w:kern w:val="2"/>
          <w:sz w:val="28"/>
          <w:szCs w:val="28"/>
        </w:rPr>
        <w:t xml:space="preserve"> структуры речевого дефекта у обучающихся с ТНР)</w:t>
      </w:r>
      <w:r w:rsidRPr="00FC2E21">
        <w:rPr>
          <w:rFonts w:ascii="Times New Roman" w:hAnsi="Times New Roman" w:cs="Times New Roman"/>
          <w:color w:val="auto"/>
          <w:kern w:val="2"/>
          <w:sz w:val="28"/>
          <w:szCs w:val="28"/>
        </w:rPr>
        <w:t xml:space="preserve">; </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формирование и коррекцию общефункциональных и специфических механизмов речевой деятельности</w:t>
      </w:r>
      <w:r>
        <w:rPr>
          <w:rFonts w:ascii="Times New Roman" w:hAnsi="Times New Roman" w:cs="Times New Roman"/>
          <w:color w:val="auto"/>
          <w:kern w:val="2"/>
          <w:sz w:val="28"/>
          <w:szCs w:val="28"/>
        </w:rPr>
        <w:t xml:space="preserve"> (по Е.Ф. Соботович)</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и коррекцию дефицитарных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E96B67"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ванных рекомендаций по основным</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rsidR="007D4793" w:rsidRDefault="007D4793" w:rsidP="00BB76DC">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Pr>
          <w:rFonts w:ascii="Times New Roman" w:hAnsi="Times New Roman" w:cs="Times New Roman"/>
          <w:color w:val="auto"/>
          <w:kern w:val="2"/>
          <w:sz w:val="28"/>
          <w:szCs w:val="28"/>
        </w:rPr>
        <w:t>, коррекционных</w:t>
      </w:r>
      <w:r>
        <w:rPr>
          <w:rFonts w:ascii="Times New Roman" w:hAnsi="Times New Roman" w:cs="Times New Roman"/>
          <w:color w:val="auto"/>
          <w:kern w:val="2"/>
          <w:sz w:val="28"/>
          <w:szCs w:val="28"/>
        </w:rPr>
        <w:t xml:space="preserve">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sidR="00546C36">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1126EE" w:rsidRDefault="007D4793" w:rsidP="00BB76DC">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многоаспектный анализ личностного, познавательного, речевого развития обучающего с ТН</w:t>
      </w:r>
      <w:r>
        <w:rPr>
          <w:rFonts w:ascii="Times New Roman" w:hAnsi="Times New Roman" w:cs="Times New Roman"/>
          <w:color w:val="auto"/>
          <w:kern w:val="2"/>
          <w:sz w:val="28"/>
          <w:szCs w:val="28"/>
        </w:rPr>
        <w:t>Р</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подход к диагностике, определению и решению проблем обучающегося с ТНР,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разработку индивидуальных образовательных маршрутов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ации, здоровье</w:t>
      </w:r>
      <w:r w:rsidRPr="00FC2E21">
        <w:rPr>
          <w:rFonts w:ascii="Times New Roman" w:hAnsi="Times New Roman" w:cs="Times New Roman"/>
          <w:color w:val="auto"/>
          <w:kern w:val="2"/>
          <w:sz w:val="28"/>
          <w:szCs w:val="28"/>
        </w:rPr>
        <w:t>сбережения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rsidR="00652B01" w:rsidRDefault="00652B01" w:rsidP="00652B01">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Pr>
          <w:rFonts w:ascii="Times New Roman" w:hAnsi="Times New Roman" w:cs="Times New Roman"/>
          <w:color w:val="auto"/>
          <w:kern w:val="2"/>
          <w:sz w:val="28"/>
          <w:szCs w:val="28"/>
          <w:lang w:val="en-US"/>
        </w:rPr>
        <w:t>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w:t>
      </w:r>
      <w:r>
        <w:rPr>
          <w:rFonts w:ascii="Times New Roman" w:hAnsi="Times New Roman" w:cs="Times New Roman"/>
          <w:color w:val="auto"/>
          <w:kern w:val="2"/>
          <w:sz w:val="28"/>
          <w:szCs w:val="28"/>
          <w:lang w:val="en-US"/>
        </w:rPr>
        <w:t>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lang w:val="en-US"/>
        </w:rPr>
        <w:t>III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BB76DC"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w:t>
      </w:r>
      <w:r>
        <w:rPr>
          <w:rFonts w:ascii="Times New Roman" w:hAnsi="Times New Roman" w:cs="Times New Roman"/>
          <w:color w:val="auto"/>
          <w:kern w:val="2"/>
          <w:sz w:val="28"/>
          <w:szCs w:val="28"/>
        </w:rPr>
        <w:lastRenderedPageBreak/>
        <w:t>дея</w:t>
      </w:r>
      <w:r w:rsidR="00B907DD">
        <w:rPr>
          <w:rFonts w:ascii="Times New Roman" w:hAnsi="Times New Roman" w:cs="Times New Roman"/>
          <w:color w:val="auto"/>
          <w:kern w:val="2"/>
          <w:sz w:val="28"/>
          <w:szCs w:val="28"/>
        </w:rPr>
        <w:t>тельности как результата речемыслительной</w:t>
      </w:r>
      <w:r>
        <w:rPr>
          <w:rFonts w:ascii="Times New Roman" w:hAnsi="Times New Roman" w:cs="Times New Roman"/>
          <w:color w:val="auto"/>
          <w:kern w:val="2"/>
          <w:sz w:val="28"/>
          <w:szCs w:val="28"/>
        </w:rPr>
        <w:t xml:space="preserve"> деятельности, где язык, речь, мыслительные процессы взаимодействуют между собой и образуют единое целое.</w:t>
      </w:r>
      <w:bookmarkStart w:id="25" w:name="_Toc413974312"/>
    </w:p>
    <w:p w:rsidR="00652B01" w:rsidRP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Default="001D2297" w:rsidP="00EB57F2">
      <w:pPr>
        <w:pStyle w:val="14TexstOSNOVA1012"/>
        <w:spacing w:line="36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5"/>
    </w:p>
    <w:p w:rsidR="001D2297" w:rsidRPr="001851BA"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w:t>
      </w:r>
      <w:r w:rsidRPr="001851BA">
        <w:rPr>
          <w:sz w:val="28"/>
        </w:rPr>
        <w:t xml:space="preserve"> </w:t>
      </w:r>
      <w:r w:rsidRPr="001851BA">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w:t>
      </w:r>
      <w:r>
        <w:rPr>
          <w:sz w:val="28"/>
          <w:szCs w:val="28"/>
        </w:rPr>
        <w:t>, секции, круглые столы, конференции, диспуты, школьные научные общества, общественно полезные практики на добровольной основе</w:t>
      </w:r>
      <w:r w:rsidRPr="001851BA">
        <w:rPr>
          <w:sz w:val="28"/>
          <w:szCs w:val="28"/>
        </w:rPr>
        <w:t xml:space="preserve"> и т.д.</w:t>
      </w:r>
    </w:p>
    <w:p w:rsidR="001D2297" w:rsidRPr="001162F6"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 способствует социальной интеграции</w:t>
      </w:r>
      <w:r w:rsidRPr="00734876">
        <w:rPr>
          <w:sz w:val="28"/>
          <w:szCs w:val="28"/>
        </w:rPr>
        <w:t xml:space="preserve"> обучающихся путем организации и проведения мероприятий, в которых предусмотрена сов</w:t>
      </w:r>
      <w:r>
        <w:rPr>
          <w:sz w:val="28"/>
          <w:szCs w:val="28"/>
        </w:rPr>
        <w:t>местная деятельность разных обучающихся (с ТНР</w:t>
      </w:r>
      <w:r w:rsidRPr="00734876">
        <w:rPr>
          <w:sz w:val="28"/>
          <w:szCs w:val="28"/>
        </w:rPr>
        <w:t xml:space="preserve"> и без таковых), различных организаций. Виды совместной внеурочной </w:t>
      </w:r>
      <w:r w:rsidRPr="001162F6">
        <w:rPr>
          <w:sz w:val="28"/>
          <w:szCs w:val="28"/>
        </w:rPr>
        <w:t xml:space="preserve">деятельности подбираются с учетом  возможностей и интересов как обучающихся с ТНР, так и их сверстников, не имеющих нарушений речи. </w:t>
      </w:r>
    </w:p>
    <w:p w:rsidR="001D2297" w:rsidRPr="001162F6" w:rsidRDefault="001D2297" w:rsidP="00A87A57">
      <w:pPr>
        <w:pStyle w:val="western"/>
        <w:spacing w:before="0" w:beforeAutospacing="0" w:line="360" w:lineRule="auto"/>
        <w:ind w:firstLine="709"/>
        <w:jc w:val="both"/>
        <w:rPr>
          <w:sz w:val="28"/>
          <w:szCs w:val="28"/>
        </w:rPr>
      </w:pPr>
      <w:r w:rsidRPr="001162F6">
        <w:rPr>
          <w:sz w:val="28"/>
        </w:rPr>
        <w:t>При организации внеурочной деятельности обучающихся используются возможности сетевого взаимодействия (например, с участием организаций д</w:t>
      </w:r>
      <w:r>
        <w:rPr>
          <w:sz w:val="28"/>
        </w:rPr>
        <w:t>ополнительного образования</w:t>
      </w:r>
      <w:r w:rsidRPr="001162F6">
        <w:rPr>
          <w:sz w:val="28"/>
        </w:rPr>
        <w:t>, организаций культуры и спорта). В период каникул для продолжения внеурочной деятельности испо</w:t>
      </w:r>
      <w:r>
        <w:rPr>
          <w:sz w:val="28"/>
        </w:rPr>
        <w:t>льзуются возможности организации отдыха обучающихся</w:t>
      </w:r>
      <w:r w:rsidRPr="001162F6">
        <w:rPr>
          <w:sz w:val="28"/>
        </w:rPr>
        <w:t xml:space="preserve"> и их оздоровления, тематических лагерных смен, летних школ, создаваемых на базе общеобразовательных организаций и организаций д</w:t>
      </w:r>
      <w:r>
        <w:rPr>
          <w:sz w:val="28"/>
        </w:rPr>
        <w:t>ополнительного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bCs/>
          <w:color w:val="auto"/>
          <w:kern w:val="2"/>
          <w:sz w:val="28"/>
          <w:szCs w:val="28"/>
        </w:rPr>
        <w:t>Внеурочная деятельность</w:t>
      </w:r>
      <w:r w:rsidRPr="00267B0B">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здоровьесбережение, а также обеспечить </w:t>
      </w:r>
      <w:r w:rsidRPr="00267B0B">
        <w:rPr>
          <w:rFonts w:ascii="Times New Roman" w:hAnsi="Times New Roman" w:cs="Times New Roman"/>
          <w:color w:val="auto"/>
          <w:kern w:val="2"/>
          <w:sz w:val="28"/>
          <w:szCs w:val="28"/>
        </w:rPr>
        <w:lastRenderedPageBreak/>
        <w:t>структурную и содержательную преемственность</w:t>
      </w:r>
      <w:r>
        <w:rPr>
          <w:rFonts w:ascii="Times New Roman" w:hAnsi="Times New Roman" w:cs="Times New Roman"/>
          <w:color w:val="auto"/>
          <w:kern w:val="2"/>
          <w:sz w:val="28"/>
          <w:szCs w:val="28"/>
        </w:rPr>
        <w:t xml:space="preserve"> учебных</w:t>
      </w:r>
      <w:r w:rsidRPr="00267B0B">
        <w:rPr>
          <w:rFonts w:ascii="Times New Roman" w:hAnsi="Times New Roman" w:cs="Times New Roman"/>
          <w:color w:val="auto"/>
          <w:kern w:val="2"/>
          <w:sz w:val="28"/>
          <w:szCs w:val="28"/>
        </w:rPr>
        <w:t xml:space="preserve"> предметов,</w:t>
      </w:r>
      <w:r>
        <w:rPr>
          <w:rFonts w:ascii="Times New Roman" w:hAnsi="Times New Roman" w:cs="Times New Roman"/>
          <w:color w:val="auto"/>
          <w:kern w:val="2"/>
          <w:sz w:val="28"/>
          <w:szCs w:val="28"/>
        </w:rPr>
        <w:t xml:space="preserve"> должна</w:t>
      </w:r>
      <w:r w:rsidRPr="00267B0B">
        <w:rPr>
          <w:rFonts w:ascii="Times New Roman" w:hAnsi="Times New Roman" w:cs="Times New Roman"/>
          <w:color w:val="auto"/>
          <w:kern w:val="2"/>
          <w:sz w:val="28"/>
          <w:szCs w:val="28"/>
        </w:rPr>
        <w:t xml:space="preserve"> отражать специфик</w:t>
      </w:r>
      <w:r>
        <w:rPr>
          <w:rFonts w:ascii="Times New Roman" w:hAnsi="Times New Roman" w:cs="Times New Roman"/>
          <w:color w:val="auto"/>
          <w:kern w:val="2"/>
          <w:sz w:val="28"/>
          <w:szCs w:val="28"/>
        </w:rPr>
        <w:t>у целей и задач образовательной организации</w:t>
      </w:r>
      <w:r w:rsidRPr="00267B0B">
        <w:rPr>
          <w:rFonts w:ascii="Times New Roman" w:hAnsi="Times New Roman" w:cs="Times New Roman"/>
          <w:color w:val="auto"/>
          <w:kern w:val="2"/>
          <w:sz w:val="28"/>
          <w:szCs w:val="28"/>
        </w:rPr>
        <w:t>, служить созданию гибкой системы для реализации индивидуальных творческих интересов личности.  Кроме того, внеурочная деятельность решает еще одну ва</w:t>
      </w:r>
      <w:r>
        <w:rPr>
          <w:rFonts w:ascii="Times New Roman" w:hAnsi="Times New Roman" w:cs="Times New Roman"/>
          <w:color w:val="auto"/>
          <w:kern w:val="2"/>
          <w:sz w:val="28"/>
          <w:szCs w:val="28"/>
        </w:rPr>
        <w:t>жную задачу -</w:t>
      </w:r>
      <w:r w:rsidRPr="00267B0B">
        <w:rPr>
          <w:rFonts w:ascii="Times New Roman" w:hAnsi="Times New Roman" w:cs="Times New Roman"/>
          <w:color w:val="auto"/>
          <w:kern w:val="2"/>
          <w:sz w:val="28"/>
          <w:szCs w:val="28"/>
        </w:rPr>
        <w:t xml:space="preserve"> расширить культурное про</w:t>
      </w:r>
      <w:r>
        <w:rPr>
          <w:rFonts w:ascii="Times New Roman" w:hAnsi="Times New Roman" w:cs="Times New Roman"/>
          <w:color w:val="auto"/>
          <w:kern w:val="2"/>
          <w:sz w:val="28"/>
          <w:szCs w:val="28"/>
        </w:rPr>
        <w:t xml:space="preserve">странство образовательной </w:t>
      </w:r>
      <w:r w:rsidRPr="00267B0B">
        <w:rPr>
          <w:rFonts w:ascii="Times New Roman" w:hAnsi="Times New Roman" w:cs="Times New Roman"/>
          <w:color w:val="auto"/>
          <w:kern w:val="2"/>
          <w:sz w:val="28"/>
          <w:szCs w:val="28"/>
        </w:rPr>
        <w:t>организации. В этой сфере знакомство обучающихся с ценностями культуры происходит с учетом его личных интересов и микросоциума.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Программа внеурочной деятельности направлена</w:t>
      </w:r>
      <w:r>
        <w:rPr>
          <w:rFonts w:ascii="Times New Roman" w:hAnsi="Times New Roman" w:cs="Times New Roman"/>
          <w:color w:val="auto"/>
          <w:kern w:val="2"/>
          <w:sz w:val="28"/>
          <w:szCs w:val="28"/>
        </w:rPr>
        <w:t xml:space="preserve"> на удовлетворение потребностей обучающихся, общества и государства, региональной системы общего начального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Цель</w:t>
      </w:r>
      <w:r>
        <w:rPr>
          <w:rFonts w:ascii="Times New Roman" w:hAnsi="Times New Roman" w:cs="Times New Roman"/>
          <w:color w:val="auto"/>
          <w:kern w:val="2"/>
          <w:sz w:val="28"/>
          <w:szCs w:val="28"/>
        </w:rPr>
        <w:t>ю</w:t>
      </w:r>
      <w:r w:rsidRPr="00267B0B">
        <w:rPr>
          <w:rFonts w:ascii="Times New Roman" w:hAnsi="Times New Roman" w:cs="Times New Roman"/>
          <w:color w:val="auto"/>
          <w:kern w:val="2"/>
          <w:sz w:val="28"/>
          <w:szCs w:val="28"/>
        </w:rPr>
        <w:t xml:space="preserve"> программы</w:t>
      </w:r>
      <w:r>
        <w:rPr>
          <w:rFonts w:ascii="Times New Roman" w:hAnsi="Times New Roman" w:cs="Times New Roman"/>
          <w:color w:val="auto"/>
          <w:kern w:val="2"/>
          <w:sz w:val="28"/>
          <w:szCs w:val="28"/>
        </w:rPr>
        <w:t xml:space="preserve"> является</w:t>
      </w:r>
      <w:r w:rsidRPr="00267B0B">
        <w:rPr>
          <w:rFonts w:ascii="Times New Roman" w:hAnsi="Times New Roman" w:cs="Times New Roman"/>
          <w:b/>
          <w:color w:val="auto"/>
          <w:kern w:val="2"/>
          <w:sz w:val="28"/>
          <w:szCs w:val="28"/>
        </w:rPr>
        <w:t xml:space="preserve"> </w:t>
      </w:r>
      <w:r>
        <w:rPr>
          <w:rFonts w:ascii="Times New Roman" w:hAnsi="Times New Roman" w:cs="Times New Roman"/>
          <w:color w:val="auto"/>
          <w:kern w:val="2"/>
          <w:sz w:val="28"/>
          <w:szCs w:val="28"/>
        </w:rPr>
        <w:t>с</w:t>
      </w:r>
      <w:r w:rsidRPr="00267B0B">
        <w:rPr>
          <w:rFonts w:ascii="Times New Roman" w:hAnsi="Times New Roman" w:cs="Times New Roman"/>
          <w:color w:val="auto"/>
          <w:kern w:val="2"/>
          <w:sz w:val="28"/>
          <w:szCs w:val="28"/>
        </w:rPr>
        <w:t>оздание условий для проявления</w:t>
      </w:r>
      <w:r w:rsidRPr="00505894">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 </w:t>
      </w:r>
      <w:r w:rsidRPr="00267B0B">
        <w:rPr>
          <w:rFonts w:ascii="Times New Roman" w:hAnsi="Times New Roman" w:cs="Times New Roman"/>
          <w:color w:val="auto"/>
          <w:kern w:val="2"/>
          <w:sz w:val="28"/>
          <w:szCs w:val="28"/>
        </w:rPr>
        <w:t>обучающихся своих интересов на основе свободного выбора.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511ACE">
        <w:rPr>
          <w:rFonts w:ascii="Times New Roman" w:hAnsi="Times New Roman" w:cs="Times New Roman"/>
          <w:b/>
          <w:color w:val="auto"/>
          <w:kern w:val="2"/>
          <w:sz w:val="28"/>
          <w:szCs w:val="28"/>
        </w:rPr>
        <w:t>Задачи</w:t>
      </w:r>
      <w:r w:rsidRPr="00267B0B">
        <w:rPr>
          <w:rFonts w:ascii="Times New Roman" w:hAnsi="Times New Roman" w:cs="Times New Roman"/>
          <w:color w:val="auto"/>
          <w:kern w:val="2"/>
          <w:sz w:val="28"/>
          <w:szCs w:val="28"/>
        </w:rPr>
        <w:t xml:space="preserve"> программы:</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в</w:t>
      </w:r>
      <w:r w:rsidRPr="00267B0B">
        <w:rPr>
          <w:rFonts w:ascii="Times New Roman" w:hAnsi="Times New Roman" w:cs="Times New Roman"/>
          <w:color w:val="auto"/>
          <w:kern w:val="2"/>
          <w:sz w:val="28"/>
          <w:szCs w:val="28"/>
        </w:rPr>
        <w:t>ыявление интересов, склонностей, способн</w:t>
      </w:r>
      <w:r>
        <w:rPr>
          <w:rFonts w:ascii="Times New Roman" w:hAnsi="Times New Roman" w:cs="Times New Roman"/>
          <w:color w:val="auto"/>
          <w:kern w:val="2"/>
          <w:sz w:val="28"/>
          <w:szCs w:val="28"/>
        </w:rPr>
        <w:t>остей, возможностей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w:t>
      </w:r>
      <w:r w:rsidRPr="00267B0B">
        <w:rPr>
          <w:rFonts w:ascii="Times New Roman" w:hAnsi="Times New Roman" w:cs="Times New Roman"/>
          <w:color w:val="auto"/>
          <w:kern w:val="2"/>
          <w:sz w:val="28"/>
          <w:szCs w:val="28"/>
        </w:rPr>
        <w:t>едагогическое сопровождение индив</w:t>
      </w:r>
      <w:r>
        <w:rPr>
          <w:rFonts w:ascii="Times New Roman" w:hAnsi="Times New Roman" w:cs="Times New Roman"/>
          <w:color w:val="auto"/>
          <w:kern w:val="2"/>
          <w:sz w:val="28"/>
          <w:szCs w:val="28"/>
        </w:rPr>
        <w:t>идуального развития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рганизация среды для реализации приобр</w:t>
      </w:r>
      <w:r>
        <w:rPr>
          <w:rFonts w:ascii="Times New Roman" w:hAnsi="Times New Roman" w:cs="Times New Roman"/>
          <w:color w:val="auto"/>
          <w:kern w:val="2"/>
          <w:sz w:val="28"/>
          <w:szCs w:val="28"/>
        </w:rPr>
        <w:t>етенных знаний, умений, навыков;</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азвити</w:t>
      </w:r>
      <w:r>
        <w:rPr>
          <w:rFonts w:ascii="Times New Roman" w:hAnsi="Times New Roman" w:cs="Times New Roman"/>
          <w:color w:val="auto"/>
          <w:kern w:val="2"/>
          <w:sz w:val="28"/>
          <w:szCs w:val="28"/>
        </w:rPr>
        <w:t>е опыта творческой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w:t>
      </w:r>
      <w:r>
        <w:rPr>
          <w:rFonts w:ascii="Times New Roman" w:hAnsi="Times New Roman" w:cs="Times New Roman"/>
          <w:color w:val="auto"/>
          <w:kern w:val="2"/>
          <w:sz w:val="28"/>
          <w:szCs w:val="28"/>
        </w:rPr>
        <w:t>тие опыта неформального общения;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асширение рамок общения с социумом.</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 образовательной организации</w:t>
      </w:r>
      <w:r w:rsidRPr="00267B0B">
        <w:rPr>
          <w:rFonts w:ascii="Times New Roman" w:hAnsi="Times New Roman" w:cs="Times New Roman"/>
          <w:color w:val="auto"/>
          <w:kern w:val="2"/>
          <w:sz w:val="28"/>
          <w:szCs w:val="28"/>
        </w:rPr>
        <w:t xml:space="preserve"> формируется модель внеурочной деятельности,</w:t>
      </w:r>
      <w:r>
        <w:rPr>
          <w:rFonts w:ascii="Times New Roman" w:hAnsi="Times New Roman" w:cs="Times New Roman"/>
          <w:color w:val="auto"/>
          <w:kern w:val="2"/>
          <w:sz w:val="28"/>
          <w:szCs w:val="28"/>
        </w:rPr>
        <w:t xml:space="preserve"> обеспечивающая возможность обучающимся с ТНР проявить себя, творчески раскрыться в области различных видов деятельности.</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Программой внеурочной деятельности определяются задачи работы по всем направлениям развития личности обучающихся с ТНР:</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w:t>
      </w:r>
      <w:r w:rsidRPr="00267B0B">
        <w:rPr>
          <w:rFonts w:ascii="Times New Roman" w:hAnsi="Times New Roman" w:cs="Times New Roman"/>
          <w:color w:val="auto"/>
          <w:kern w:val="2"/>
          <w:sz w:val="28"/>
          <w:szCs w:val="28"/>
        </w:rPr>
        <w:t>уховно-нравственное</w:t>
      </w:r>
      <w:r>
        <w:rPr>
          <w:rFonts w:ascii="Times New Roman" w:hAnsi="Times New Roman" w:cs="Times New Roman"/>
          <w:color w:val="auto"/>
          <w:kern w:val="2"/>
          <w:sz w:val="28"/>
          <w:szCs w:val="28"/>
        </w:rPr>
        <w:t xml:space="preserve"> - п</w:t>
      </w:r>
      <w:r w:rsidRPr="00267B0B">
        <w:rPr>
          <w:rFonts w:ascii="Times New Roman" w:hAnsi="Times New Roman" w:cs="Times New Roman"/>
          <w:color w:val="auto"/>
          <w:kern w:val="2"/>
          <w:sz w:val="28"/>
          <w:szCs w:val="28"/>
        </w:rPr>
        <w:t>риобщение к базовым общечеловеческим ценностям, ценностям семьи</w:t>
      </w:r>
      <w:r>
        <w:rPr>
          <w:rFonts w:ascii="Times New Roman" w:hAnsi="Times New Roman" w:cs="Times New Roman"/>
          <w:color w:val="auto"/>
          <w:kern w:val="2"/>
          <w:sz w:val="28"/>
          <w:szCs w:val="28"/>
        </w:rPr>
        <w:t>;</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о</w:t>
      </w:r>
      <w:r w:rsidRPr="00267B0B">
        <w:rPr>
          <w:rFonts w:ascii="Times New Roman" w:hAnsi="Times New Roman" w:cs="Times New Roman"/>
          <w:color w:val="auto"/>
          <w:kern w:val="2"/>
          <w:sz w:val="28"/>
          <w:szCs w:val="28"/>
        </w:rPr>
        <w:t>бщеинтеллектуальное</w:t>
      </w:r>
      <w:r>
        <w:rPr>
          <w:rFonts w:ascii="Times New Roman" w:hAnsi="Times New Roman" w:cs="Times New Roman"/>
          <w:color w:val="auto"/>
          <w:kern w:val="2"/>
          <w:sz w:val="28"/>
          <w:szCs w:val="28"/>
        </w:rPr>
        <w:t xml:space="preserve"> -</w:t>
      </w:r>
      <w:r w:rsidRPr="00E54A99">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богащение запаса обучающихся научными понят</w:t>
      </w:r>
      <w:r>
        <w:rPr>
          <w:rFonts w:ascii="Times New Roman" w:hAnsi="Times New Roman" w:cs="Times New Roman"/>
          <w:color w:val="auto"/>
          <w:kern w:val="2"/>
          <w:sz w:val="28"/>
          <w:szCs w:val="28"/>
        </w:rPr>
        <w:t>иями, формирование мировоззрения, умений</w:t>
      </w:r>
      <w:r w:rsidRPr="00267B0B">
        <w:rPr>
          <w:rFonts w:ascii="Times New Roman" w:hAnsi="Times New Roman" w:cs="Times New Roman"/>
          <w:color w:val="auto"/>
          <w:kern w:val="2"/>
          <w:sz w:val="28"/>
          <w:szCs w:val="28"/>
        </w:rPr>
        <w:t xml:space="preserve"> самостоятельно добывать новые знания, работать с информацией</w:t>
      </w:r>
      <w:r>
        <w:rPr>
          <w:rFonts w:ascii="Times New Roman" w:hAnsi="Times New Roman" w:cs="Times New Roman"/>
          <w:color w:val="auto"/>
          <w:kern w:val="2"/>
          <w:sz w:val="28"/>
          <w:szCs w:val="28"/>
        </w:rPr>
        <w:t>, делать выводы и умозаключения;</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бщекультурное</w:t>
      </w:r>
      <w:r>
        <w:rPr>
          <w:rFonts w:ascii="Times New Roman" w:hAnsi="Times New Roman" w:cs="Times New Roman"/>
          <w:color w:val="auto"/>
          <w:kern w:val="2"/>
          <w:sz w:val="28"/>
          <w:szCs w:val="28"/>
        </w:rPr>
        <w:t xml:space="preserve">  - р</w:t>
      </w:r>
      <w:r w:rsidRPr="00267B0B">
        <w:rPr>
          <w:rFonts w:ascii="Times New Roman" w:hAnsi="Times New Roman" w:cs="Times New Roman"/>
          <w:color w:val="auto"/>
          <w:kern w:val="2"/>
          <w:sz w:val="28"/>
          <w:szCs w:val="28"/>
        </w:rPr>
        <w:t>азвитие творч</w:t>
      </w:r>
      <w:r>
        <w:rPr>
          <w:rFonts w:ascii="Times New Roman" w:hAnsi="Times New Roman" w:cs="Times New Roman"/>
          <w:color w:val="auto"/>
          <w:kern w:val="2"/>
          <w:sz w:val="28"/>
          <w:szCs w:val="28"/>
        </w:rPr>
        <w:t>еских возможностей обучающихся</w:t>
      </w:r>
      <w:r w:rsidRPr="00267B0B">
        <w:rPr>
          <w:rFonts w:ascii="Times New Roman" w:hAnsi="Times New Roman" w:cs="Times New Roman"/>
          <w:color w:val="auto"/>
          <w:kern w:val="2"/>
          <w:sz w:val="28"/>
          <w:szCs w:val="28"/>
        </w:rPr>
        <w:t xml:space="preserve"> с учетом  возрастных и внутренн</w:t>
      </w:r>
      <w:r>
        <w:rPr>
          <w:rFonts w:ascii="Times New Roman" w:hAnsi="Times New Roman" w:cs="Times New Roman"/>
          <w:color w:val="auto"/>
          <w:kern w:val="2"/>
          <w:sz w:val="28"/>
          <w:szCs w:val="28"/>
        </w:rPr>
        <w:t>их психологических наклонностей, формирование эстетического вкуса;</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w:t>
      </w:r>
      <w:r w:rsidRPr="00267B0B">
        <w:rPr>
          <w:rFonts w:ascii="Times New Roman" w:hAnsi="Times New Roman" w:cs="Times New Roman"/>
          <w:color w:val="auto"/>
          <w:kern w:val="2"/>
          <w:sz w:val="28"/>
          <w:szCs w:val="28"/>
        </w:rPr>
        <w:t>портивно-оздоровительное</w:t>
      </w:r>
      <w:r>
        <w:rPr>
          <w:rFonts w:ascii="Times New Roman" w:hAnsi="Times New Roman" w:cs="Times New Roman"/>
          <w:color w:val="auto"/>
          <w:kern w:val="2"/>
          <w:sz w:val="28"/>
          <w:szCs w:val="28"/>
        </w:rPr>
        <w:t xml:space="preserve"> - о</w:t>
      </w:r>
      <w:r w:rsidRPr="00267B0B">
        <w:rPr>
          <w:rFonts w:ascii="Times New Roman" w:hAnsi="Times New Roman" w:cs="Times New Roman"/>
          <w:color w:val="auto"/>
          <w:kern w:val="2"/>
          <w:sz w:val="28"/>
          <w:szCs w:val="28"/>
        </w:rPr>
        <w:t>рганизация оздоровительной и познавательной деятельности, направленной на развитие физических сил и здоровья, выработку гигиенических н</w:t>
      </w:r>
      <w:r>
        <w:rPr>
          <w:rFonts w:ascii="Times New Roman" w:hAnsi="Times New Roman" w:cs="Times New Roman"/>
          <w:color w:val="auto"/>
          <w:kern w:val="2"/>
          <w:sz w:val="28"/>
          <w:szCs w:val="28"/>
        </w:rPr>
        <w:t>авыков и здорового образа жизни;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социальное - р</w:t>
      </w:r>
      <w:r w:rsidRPr="00267B0B">
        <w:rPr>
          <w:rFonts w:ascii="Times New Roman" w:hAnsi="Times New Roman" w:cs="Times New Roman"/>
          <w:color w:val="auto"/>
          <w:kern w:val="2"/>
          <w:sz w:val="28"/>
          <w:szCs w:val="28"/>
        </w:rPr>
        <w:t>азвитие положительного потенциала личности обучающихся в рамках деятельности общешкольного коллектива</w:t>
      </w:r>
      <w:r>
        <w:rPr>
          <w:rFonts w:ascii="Times New Roman" w:hAnsi="Times New Roman" w:cs="Times New Roman"/>
          <w:color w:val="auto"/>
          <w:kern w:val="2"/>
          <w:sz w:val="28"/>
          <w:szCs w:val="28"/>
        </w:rPr>
        <w:t>.</w:t>
      </w:r>
    </w:p>
    <w:p w:rsidR="001A607D" w:rsidRDefault="001D2297" w:rsidP="00EB5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Реализация программы внеурочной деятельности обеспечивает</w:t>
      </w:r>
      <w:r w:rsidRPr="00267B0B">
        <w:rPr>
          <w:rFonts w:ascii="Times New Roman" w:hAnsi="Times New Roman" w:cs="Times New Roman"/>
          <w:color w:val="auto"/>
          <w:kern w:val="2"/>
          <w:sz w:val="28"/>
          <w:szCs w:val="28"/>
        </w:rPr>
        <w:t> рост со</w:t>
      </w:r>
      <w:r>
        <w:rPr>
          <w:rFonts w:ascii="Times New Roman" w:hAnsi="Times New Roman" w:cs="Times New Roman"/>
          <w:color w:val="auto"/>
          <w:kern w:val="2"/>
          <w:sz w:val="28"/>
          <w:szCs w:val="28"/>
        </w:rPr>
        <w:t xml:space="preserve">циальной активности обучающихся, их </w:t>
      </w:r>
      <w:r w:rsidRPr="00267B0B">
        <w:rPr>
          <w:rFonts w:ascii="Times New Roman" w:hAnsi="Times New Roman" w:cs="Times New Roman"/>
          <w:color w:val="auto"/>
          <w:kern w:val="2"/>
          <w:sz w:val="28"/>
          <w:szCs w:val="28"/>
        </w:rPr>
        <w:t>мотивации к актив</w:t>
      </w:r>
      <w:r>
        <w:rPr>
          <w:rFonts w:ascii="Times New Roman" w:hAnsi="Times New Roman" w:cs="Times New Roman"/>
          <w:color w:val="auto"/>
          <w:kern w:val="2"/>
          <w:sz w:val="28"/>
          <w:szCs w:val="28"/>
        </w:rPr>
        <w:t xml:space="preserve">ной познавательной деятельности, повышение </w:t>
      </w:r>
      <w:r w:rsidRPr="00267B0B">
        <w:rPr>
          <w:rFonts w:ascii="Times New Roman" w:hAnsi="Times New Roman" w:cs="Times New Roman"/>
          <w:color w:val="auto"/>
          <w:kern w:val="2"/>
          <w:sz w:val="28"/>
          <w:szCs w:val="28"/>
        </w:rPr>
        <w:t>коммуникативных и исследовательских компетентностей, креативных и организационных способностей, рефлексивны</w:t>
      </w:r>
      <w:r>
        <w:rPr>
          <w:rFonts w:ascii="Times New Roman" w:hAnsi="Times New Roman" w:cs="Times New Roman"/>
          <w:color w:val="auto"/>
          <w:kern w:val="2"/>
          <w:sz w:val="28"/>
          <w:szCs w:val="28"/>
        </w:rPr>
        <w:t xml:space="preserve">х навыков, </w:t>
      </w:r>
      <w:r w:rsidRPr="00267B0B">
        <w:rPr>
          <w:rFonts w:ascii="Times New Roman" w:hAnsi="Times New Roman" w:cs="Times New Roman"/>
          <w:color w:val="auto"/>
          <w:kern w:val="2"/>
          <w:sz w:val="28"/>
          <w:szCs w:val="28"/>
        </w:rPr>
        <w:t>качественное изменение в личностном развитии</w:t>
      </w:r>
      <w:r>
        <w:rPr>
          <w:rFonts w:ascii="Times New Roman" w:hAnsi="Times New Roman" w:cs="Times New Roman"/>
          <w:color w:val="auto"/>
          <w:kern w:val="2"/>
          <w:sz w:val="28"/>
          <w:szCs w:val="28"/>
        </w:rPr>
        <w:t xml:space="preserve">; </w:t>
      </w:r>
      <w:r w:rsidRPr="00267B0B">
        <w:rPr>
          <w:rFonts w:ascii="Times New Roman" w:hAnsi="Times New Roman" w:cs="Times New Roman"/>
          <w:color w:val="auto"/>
          <w:kern w:val="2"/>
          <w:sz w:val="28"/>
          <w:szCs w:val="28"/>
        </w:rPr>
        <w:t>удовлетворенность обучающихся и родителей</w:t>
      </w:r>
      <w:r>
        <w:rPr>
          <w:rFonts w:ascii="Times New Roman" w:hAnsi="Times New Roman" w:cs="Times New Roman"/>
          <w:color w:val="auto"/>
          <w:kern w:val="2"/>
          <w:sz w:val="28"/>
          <w:szCs w:val="28"/>
        </w:rPr>
        <w:t xml:space="preserve"> (законных представителей)</w:t>
      </w:r>
      <w:r w:rsidRPr="00267B0B">
        <w:rPr>
          <w:rFonts w:ascii="Times New Roman" w:hAnsi="Times New Roman" w:cs="Times New Roman"/>
          <w:color w:val="auto"/>
          <w:kern w:val="2"/>
          <w:sz w:val="28"/>
          <w:szCs w:val="28"/>
        </w:rPr>
        <w:t xml:space="preserve"> жиз</w:t>
      </w:r>
      <w:r>
        <w:rPr>
          <w:rFonts w:ascii="Times New Roman" w:hAnsi="Times New Roman" w:cs="Times New Roman"/>
          <w:color w:val="auto"/>
          <w:kern w:val="2"/>
          <w:sz w:val="28"/>
          <w:szCs w:val="28"/>
        </w:rPr>
        <w:t>недеятельностью образовательной организации</w:t>
      </w:r>
      <w:r w:rsidRPr="00267B0B">
        <w:rPr>
          <w:rFonts w:ascii="Times New Roman" w:hAnsi="Times New Roman" w:cs="Times New Roman"/>
          <w:color w:val="auto"/>
          <w:kern w:val="2"/>
          <w:sz w:val="28"/>
          <w:szCs w:val="28"/>
        </w:rPr>
        <w:t>.</w:t>
      </w:r>
    </w:p>
    <w:p w:rsidR="00BB712E" w:rsidRDefault="00BB712E" w:rsidP="00EB57F2">
      <w:pPr>
        <w:pStyle w:val="14TexstOSNOVA1012"/>
        <w:spacing w:line="360" w:lineRule="auto"/>
        <w:ind w:firstLine="709"/>
        <w:rPr>
          <w:rFonts w:ascii="Times New Roman" w:hAnsi="Times New Roman" w:cs="Times New Roman"/>
          <w:color w:val="auto"/>
          <w:kern w:val="2"/>
          <w:sz w:val="28"/>
          <w:szCs w:val="28"/>
        </w:rPr>
      </w:pPr>
    </w:p>
    <w:p w:rsidR="006642AC" w:rsidRPr="00AA129E" w:rsidRDefault="009F391B"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6"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6"/>
    </w:p>
    <w:p w:rsidR="004431DF" w:rsidRDefault="009F391B" w:rsidP="00EB57F2">
      <w:pPr>
        <w:autoSpaceDE w:val="0"/>
        <w:autoSpaceDN w:val="0"/>
        <w:adjustRightInd w:val="0"/>
        <w:spacing w:after="0" w:line="360" w:lineRule="auto"/>
        <w:jc w:val="center"/>
        <w:outlineLvl w:val="2"/>
        <w:rPr>
          <w:rFonts w:ascii="Times New Roman" w:hAnsi="Times New Roman" w:cs="Times New Roman"/>
          <w:b/>
          <w:color w:val="auto"/>
          <w:sz w:val="28"/>
          <w:szCs w:val="28"/>
        </w:rPr>
      </w:pPr>
      <w:bookmarkStart w:id="27"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7"/>
    </w:p>
    <w:p w:rsidR="005079E1" w:rsidRPr="00477924" w:rsidRDefault="005079E1" w:rsidP="00EB57F2">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на</w:t>
      </w:r>
      <w:r>
        <w:rPr>
          <w:rFonts w:ascii="Times New Roman" w:hAnsi="Times New Roman" w:cs="Times New Roman"/>
          <w:sz w:val="28"/>
          <w:szCs w:val="28"/>
        </w:rPr>
        <w:t xml:space="preserve">чального общего образования </w:t>
      </w:r>
      <w:r w:rsidR="008F42A5">
        <w:rPr>
          <w:rFonts w:ascii="Times New Roman" w:hAnsi="Times New Roman" w:cs="Times New Roman"/>
          <w:sz w:val="28"/>
          <w:szCs w:val="28"/>
        </w:rPr>
        <w:t>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sidR="008F42A5">
        <w:rPr>
          <w:rFonts w:ascii="Times New Roman" w:hAnsi="Times New Roman" w:cs="Times New Roman"/>
          <w:sz w:val="28"/>
          <w:szCs w:val="28"/>
        </w:rPr>
        <w:t>анПиНом</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Структура</w:t>
      </w:r>
      <w:r>
        <w:rPr>
          <w:rFonts w:ascii="Times New Roman" w:hAnsi="Times New Roman" w:cs="Times New Roman"/>
          <w:sz w:val="28"/>
          <w:szCs w:val="28"/>
        </w:rPr>
        <w:t xml:space="preserve"> учебного плана образовательной организации</w:t>
      </w:r>
      <w:r w:rsidRPr="00477924">
        <w:rPr>
          <w:rFonts w:ascii="Times New Roman" w:hAnsi="Times New Roman" w:cs="Times New Roman"/>
          <w:sz w:val="28"/>
          <w:szCs w:val="28"/>
        </w:rPr>
        <w:t xml:space="preserve"> 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rsidR="005079E1" w:rsidRPr="00477924" w:rsidRDefault="005079E1" w:rsidP="00D16532">
      <w:pPr>
        <w:shd w:val="clear" w:color="auto" w:fill="FFFFFF"/>
        <w:spacing w:after="0" w:line="36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 рече</w:t>
      </w:r>
      <w:r w:rsidR="00AC4CC8">
        <w:rPr>
          <w:rFonts w:ascii="Times New Roman" w:hAnsi="Times New Roman" w:cs="Times New Roman"/>
          <w:sz w:val="28"/>
          <w:szCs w:val="28"/>
        </w:rPr>
        <w:t>-</w:t>
      </w:r>
      <w:r>
        <w:rPr>
          <w:rFonts w:ascii="Times New Roman" w:hAnsi="Times New Roman" w:cs="Times New Roman"/>
          <w:sz w:val="28"/>
          <w:szCs w:val="28"/>
        </w:rPr>
        <w:t>языковых расстройств;</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rsidR="005079E1" w:rsidRPr="00780418" w:rsidRDefault="005079E1" w:rsidP="00B70429">
      <w:pPr>
        <w:shd w:val="clear" w:color="auto" w:fill="FFFFFF"/>
        <w:spacing w:after="0" w:line="36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w:t>
      </w:r>
      <w:r w:rsidRPr="00780418">
        <w:rPr>
          <w:rFonts w:ascii="Times New Roman" w:hAnsi="Times New Roman" w:cs="Times New Roman"/>
          <w:sz w:val="28"/>
          <w:szCs w:val="28"/>
        </w:rPr>
        <w:lastRenderedPageBreak/>
        <w:t>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Вариативная часть учебного плана</w:t>
      </w:r>
      <w:r>
        <w:rPr>
          <w:rFonts w:ascii="Times New Roman" w:hAnsi="Times New Roman" w:cs="Times New Roman"/>
          <w:color w:val="auto"/>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rsidR="005079E1" w:rsidRPr="008F0CAB" w:rsidRDefault="005079E1" w:rsidP="00A33720">
      <w:pPr>
        <w:shd w:val="clear" w:color="auto" w:fill="FFFFFF"/>
        <w:spacing w:after="0" w:line="360" w:lineRule="auto"/>
        <w:ind w:firstLine="709"/>
        <w:jc w:val="both"/>
        <w:rPr>
          <w:rFonts w:ascii="Times New Roman" w:hAnsi="Times New Roman" w:cs="Times New Roman"/>
          <w:color w:val="auto"/>
          <w:kern w:val="28"/>
          <w:sz w:val="28"/>
          <w:szCs w:val="28"/>
        </w:rPr>
      </w:pPr>
      <w:r w:rsidRPr="00477924">
        <w:rPr>
          <w:rFonts w:ascii="Times New Roman" w:hAnsi="Times New Roman" w:cs="Times New Roman"/>
          <w:sz w:val="28"/>
          <w:szCs w:val="28"/>
        </w:rPr>
        <w:t>Коррекционно-развивающая обла</w:t>
      </w:r>
      <w:r w:rsidR="00A33720">
        <w:rPr>
          <w:rFonts w:ascii="Times New Roman" w:hAnsi="Times New Roman" w:cs="Times New Roman"/>
          <w:sz w:val="28"/>
          <w:szCs w:val="28"/>
        </w:rPr>
        <w:t xml:space="preserve">сть включает в себя: логопедисеские занятия -2 ч в неделю, занятия с психологом – 2ч в неделю, занятия с учителем – 1 ч в неделю. </w:t>
      </w:r>
      <w:r w:rsidRPr="005E2988">
        <w:rPr>
          <w:rFonts w:ascii="Times New Roman" w:hAnsi="Times New Roman" w:cs="Times New Roman"/>
          <w:color w:val="auto"/>
          <w:kern w:val="28"/>
          <w:sz w:val="28"/>
          <w:szCs w:val="28"/>
        </w:rPr>
        <w:t>Часы учебного плана образовательной организации в совокупности  не должны превышать величину недельной образовательной нагрузки.</w:t>
      </w:r>
      <w:r>
        <w:rPr>
          <w:rFonts w:ascii="Times New Roman" w:hAnsi="Times New Roman" w:cs="Times New Roman"/>
          <w:color w:val="auto"/>
          <w:kern w:val="28"/>
          <w:sz w:val="28"/>
          <w:szCs w:val="28"/>
        </w:rPr>
        <w:t xml:space="preserve"> </w:t>
      </w:r>
    </w:p>
    <w:p w:rsidR="005079E1" w:rsidRPr="00793B1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Pr>
          <w:rFonts w:ascii="Times New Roman" w:hAnsi="Times New Roman" w:cs="Times New Roman"/>
          <w:color w:val="auto"/>
          <w:kern w:val="28"/>
          <w:sz w:val="28"/>
          <w:szCs w:val="28"/>
        </w:rPr>
        <w:t>еятельность (в объеме не менее 5</w:t>
      </w:r>
      <w:r w:rsidRPr="008F0CAB">
        <w:rPr>
          <w:rFonts w:ascii="Times New Roman" w:hAnsi="Times New Roman" w:cs="Times New Roman"/>
          <w:color w:val="auto"/>
          <w:kern w:val="28"/>
          <w:sz w:val="28"/>
          <w:szCs w:val="28"/>
        </w:rPr>
        <w:t xml:space="preserve"> часов), и являются обязательными.</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w:t>
      </w:r>
      <w:r>
        <w:rPr>
          <w:rFonts w:ascii="Times New Roman" w:hAnsi="Times New Roman" w:cs="Times New Roman"/>
          <w:sz w:val="28"/>
          <w:szCs w:val="28"/>
        </w:rPr>
        <w:t>ы НОО определяет образовательная организация</w:t>
      </w:r>
      <w:r w:rsidRPr="00477924">
        <w:rPr>
          <w:rFonts w:ascii="Times New Roman" w:hAnsi="Times New Roman" w:cs="Times New Roman"/>
          <w:sz w:val="28"/>
          <w:szCs w:val="28"/>
        </w:rPr>
        <w:t>. 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 xml:space="preserve">ерегрузку  </w:t>
      </w:r>
      <w:r>
        <w:rPr>
          <w:rFonts w:ascii="Times New Roman" w:hAnsi="Times New Roman" w:cs="Times New Roman"/>
          <w:sz w:val="28"/>
          <w:szCs w:val="28"/>
        </w:rPr>
        <w:lastRenderedPageBreak/>
        <w:t>обучающихся в течение</w:t>
      </w:r>
      <w:r w:rsidRPr="00477924">
        <w:rPr>
          <w:rFonts w:ascii="Times New Roman" w:hAnsi="Times New Roman" w:cs="Times New Roman"/>
          <w:sz w:val="28"/>
          <w:szCs w:val="28"/>
        </w:rPr>
        <w:t xml:space="preserve"> учебного дня, но учитывается при оп</w:t>
      </w:r>
      <w:r>
        <w:rPr>
          <w:rFonts w:ascii="Times New Roman" w:hAnsi="Times New Roman" w:cs="Times New Roman"/>
          <w:sz w:val="28"/>
          <w:szCs w:val="28"/>
        </w:rPr>
        <w:t>ределении объемов финансирования</w:t>
      </w:r>
      <w:r w:rsidRPr="00477924">
        <w:rPr>
          <w:rFonts w:ascii="Times New Roman" w:hAnsi="Times New Roman" w:cs="Times New Roman"/>
          <w:sz w:val="28"/>
          <w:szCs w:val="28"/>
        </w:rPr>
        <w:t>, направляемых на реализацию</w:t>
      </w:r>
      <w:r>
        <w:rPr>
          <w:rFonts w:ascii="Times New Roman" w:hAnsi="Times New Roman" w:cs="Times New Roman"/>
          <w:sz w:val="28"/>
          <w:szCs w:val="28"/>
        </w:rPr>
        <w:t xml:space="preserve"> адаптированной основной</w:t>
      </w:r>
      <w:r w:rsidRPr="00477924">
        <w:rPr>
          <w:rFonts w:ascii="Times New Roman" w:hAnsi="Times New Roman" w:cs="Times New Roman"/>
          <w:sz w:val="28"/>
          <w:szCs w:val="28"/>
        </w:rPr>
        <w:t xml:space="preserve">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950353" w:rsidRDefault="00950353" w:rsidP="00B70429">
      <w:pPr>
        <w:shd w:val="clear" w:color="auto" w:fill="FFFFFF"/>
        <w:spacing w:after="0" w:line="36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Учебные планы обеспечивают</w:t>
      </w:r>
      <w:r>
        <w:rPr>
          <w:rFonts w:ascii="Times New Roman" w:hAnsi="Times New Roman" w:cs="Times New Roman"/>
          <w:sz w:val="28"/>
          <w:szCs w:val="28"/>
        </w:rPr>
        <w:t>, в случаях</w:t>
      </w:r>
      <w:r w:rsidRPr="00477924">
        <w:rPr>
          <w:rFonts w:ascii="Times New Roman" w:hAnsi="Times New Roman" w:cs="Times New Roman"/>
          <w:sz w:val="28"/>
          <w:szCs w:val="28"/>
        </w:rPr>
        <w:t xml:space="preserve"> предусмотренных законодательством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w:t>
      </w:r>
      <w:r>
        <w:rPr>
          <w:rFonts w:ascii="Times New Roman" w:hAnsi="Times New Roman" w:cs="Times New Roman"/>
          <w:sz w:val="28"/>
          <w:szCs w:val="28"/>
        </w:rPr>
        <w:t>,</w:t>
      </w:r>
      <w:r w:rsidRPr="0047792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w:t>
      </w:r>
      <w:r>
        <w:rPr>
          <w:rFonts w:ascii="Times New Roman" w:hAnsi="Times New Roman" w:cs="Times New Roman"/>
          <w:sz w:val="28"/>
          <w:szCs w:val="28"/>
        </w:rPr>
        <w:t xml:space="preserve">имых на их изучение, по классам </w:t>
      </w:r>
      <w:r w:rsidRPr="00477924">
        <w:rPr>
          <w:rFonts w:ascii="Times New Roman" w:hAnsi="Times New Roman" w:cs="Times New Roman"/>
          <w:sz w:val="28"/>
          <w:szCs w:val="28"/>
        </w:rPr>
        <w:t>(годам) обучения.</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86897">
        <w:rPr>
          <w:rFonts w:ascii="Times New Roman" w:hAnsi="Times New Roman" w:cs="Times New Roman"/>
          <w:color w:val="auto"/>
          <w:kern w:val="28"/>
          <w:sz w:val="28"/>
          <w:szCs w:val="28"/>
        </w:rPr>
        <w:t xml:space="preserve">Адаптированная основная </w:t>
      </w:r>
      <w:r>
        <w:rPr>
          <w:rFonts w:ascii="Times New Roman" w:hAnsi="Times New Roman" w:cs="Times New Roman"/>
          <w:color w:val="auto"/>
          <w:kern w:val="28"/>
          <w:sz w:val="28"/>
          <w:szCs w:val="28"/>
        </w:rPr>
        <w:t>обще</w:t>
      </w:r>
      <w:r w:rsidRPr="00B86897">
        <w:rPr>
          <w:rFonts w:ascii="Times New Roman" w:hAnsi="Times New Roman" w:cs="Times New Roman"/>
          <w:color w:val="auto"/>
          <w:kern w:val="28"/>
          <w:sz w:val="28"/>
          <w:szCs w:val="28"/>
        </w:rPr>
        <w:t>образовательная программа начального общего образования обучающихся с ТНР может включать как один, так и несколько учебных планов.</w:t>
      </w:r>
    </w:p>
    <w:p w:rsidR="005079E1" w:rsidRDefault="008F42A5"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ТНР</w:t>
      </w:r>
      <w:r w:rsidR="005079E1">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B668F6">
        <w:t xml:space="preserve"> </w:t>
      </w:r>
      <w:r w:rsidR="005079E1" w:rsidRPr="00B668F6">
        <w:rPr>
          <w:rFonts w:ascii="Times New Roman" w:hAnsi="Times New Roman" w:cs="Times New Roman"/>
          <w:color w:val="auto"/>
          <w:kern w:val="28"/>
          <w:sz w:val="28"/>
          <w:szCs w:val="28"/>
        </w:rPr>
        <w:t>с учетом особых образовательных потребностей групп или отдельных обучающихс</w:t>
      </w:r>
      <w:r w:rsidR="005079E1">
        <w:rPr>
          <w:rFonts w:ascii="Times New Roman" w:hAnsi="Times New Roman" w:cs="Times New Roman"/>
          <w:color w:val="auto"/>
          <w:kern w:val="28"/>
          <w:sz w:val="28"/>
          <w:szCs w:val="28"/>
        </w:rPr>
        <w:t>я с ТНР</w:t>
      </w:r>
      <w:r w:rsidR="005079E1" w:rsidRPr="00B668F6">
        <w:rPr>
          <w:rFonts w:ascii="Times New Roman" w:hAnsi="Times New Roman" w:cs="Times New Roman"/>
          <w:color w:val="auto"/>
          <w:kern w:val="28"/>
          <w:sz w:val="28"/>
          <w:szCs w:val="28"/>
        </w:rPr>
        <w:t xml:space="preserve">.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Pr>
          <w:rFonts w:ascii="Times New Roman" w:hAnsi="Times New Roman" w:cs="Times New Roman"/>
          <w:color w:val="auto"/>
          <w:kern w:val="28"/>
          <w:sz w:val="28"/>
          <w:szCs w:val="28"/>
        </w:rPr>
        <w:t>формирования социальной</w:t>
      </w:r>
      <w:r w:rsidR="005079E1" w:rsidRPr="00B668F6">
        <w:rPr>
          <w:rFonts w:ascii="Times New Roman" w:hAnsi="Times New Roman" w:cs="Times New Roman"/>
          <w:color w:val="auto"/>
          <w:kern w:val="28"/>
          <w:sz w:val="28"/>
          <w:szCs w:val="28"/>
        </w:rPr>
        <w:t xml:space="preserve"> компетенции этих детей является вовлечение их в речевое и социальное взаимодействие с родителями и сверстниками через </w:t>
      </w:r>
      <w:r w:rsidR="005079E1" w:rsidRPr="00B668F6">
        <w:rPr>
          <w:rFonts w:ascii="Times New Roman" w:hAnsi="Times New Roman" w:cs="Times New Roman"/>
          <w:color w:val="auto"/>
          <w:kern w:val="28"/>
          <w:sz w:val="28"/>
          <w:szCs w:val="28"/>
        </w:rPr>
        <w:lastRenderedPageBreak/>
        <w:t xml:space="preserve">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w:t>
      </w:r>
      <w:r w:rsidR="005079E1">
        <w:rPr>
          <w:rFonts w:ascii="Times New Roman" w:hAnsi="Times New Roman" w:cs="Times New Roman"/>
          <w:color w:val="auto"/>
          <w:kern w:val="28"/>
          <w:sz w:val="28"/>
          <w:szCs w:val="28"/>
        </w:rPr>
        <w:t>обще</w:t>
      </w:r>
      <w:r w:rsidR="005079E1" w:rsidRPr="00B668F6">
        <w:rPr>
          <w:rFonts w:ascii="Times New Roman" w:hAnsi="Times New Roman" w:cs="Times New Roman"/>
          <w:color w:val="auto"/>
          <w:kern w:val="28"/>
          <w:sz w:val="28"/>
          <w:szCs w:val="28"/>
        </w:rPr>
        <w:t>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w:t>
      </w:r>
      <w:r w:rsidR="005079E1">
        <w:rPr>
          <w:rFonts w:ascii="Times New Roman" w:hAnsi="Times New Roman" w:cs="Times New Roman"/>
          <w:color w:val="auto"/>
          <w:kern w:val="28"/>
          <w:sz w:val="28"/>
          <w:szCs w:val="28"/>
        </w:rPr>
        <w:t xml:space="preserve">бленного </w:t>
      </w:r>
      <w:r w:rsidR="005079E1" w:rsidRPr="00B668F6">
        <w:rPr>
          <w:rFonts w:ascii="Times New Roman" w:hAnsi="Times New Roman" w:cs="Times New Roman"/>
          <w:color w:val="auto"/>
          <w:kern w:val="28"/>
          <w:sz w:val="28"/>
          <w:szCs w:val="28"/>
        </w:rPr>
        <w:t>психолого-</w:t>
      </w:r>
      <w:r w:rsidR="005079E1">
        <w:rPr>
          <w:rFonts w:ascii="Times New Roman" w:hAnsi="Times New Roman" w:cs="Times New Roman"/>
          <w:color w:val="auto"/>
          <w:kern w:val="28"/>
          <w:sz w:val="28"/>
          <w:szCs w:val="28"/>
        </w:rPr>
        <w:t>медико-</w:t>
      </w:r>
      <w:r w:rsidR="005079E1" w:rsidRPr="00B668F6">
        <w:rPr>
          <w:rFonts w:ascii="Times New Roman" w:hAnsi="Times New Roman" w:cs="Times New Roman"/>
          <w:color w:val="auto"/>
          <w:kern w:val="28"/>
          <w:sz w:val="28"/>
          <w:szCs w:val="28"/>
        </w:rPr>
        <w:t>педагогического обс</w:t>
      </w:r>
      <w:r w:rsidR="005079E1">
        <w:rPr>
          <w:rFonts w:ascii="Times New Roman" w:hAnsi="Times New Roman" w:cs="Times New Roman"/>
          <w:color w:val="auto"/>
          <w:kern w:val="28"/>
          <w:sz w:val="28"/>
          <w:szCs w:val="28"/>
        </w:rPr>
        <w:t>ледования. В этом случае обучающийся</w:t>
      </w:r>
      <w:r w:rsidR="005079E1" w:rsidRPr="00B668F6">
        <w:rPr>
          <w:rFonts w:ascii="Times New Roman" w:hAnsi="Times New Roman" w:cs="Times New Roman"/>
          <w:color w:val="auto"/>
          <w:kern w:val="28"/>
          <w:sz w:val="28"/>
          <w:szCs w:val="28"/>
        </w:rPr>
        <w:t xml:space="preserve">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5079E1">
        <w:rPr>
          <w:rFonts w:ascii="Times New Roman" w:hAnsi="Times New Roman" w:cs="Times New Roman"/>
          <w:color w:val="auto"/>
          <w:kern w:val="28"/>
          <w:sz w:val="28"/>
          <w:szCs w:val="28"/>
        </w:rPr>
        <w:t>.</w:t>
      </w:r>
    </w:p>
    <w:p w:rsidR="00BB712E" w:rsidRDefault="00BB712E" w:rsidP="00B70429">
      <w:pPr>
        <w:shd w:val="clear" w:color="auto" w:fill="FFFFFF"/>
        <w:spacing w:after="0" w:line="360" w:lineRule="auto"/>
        <w:ind w:firstLine="709"/>
        <w:jc w:val="both"/>
        <w:rPr>
          <w:rFonts w:ascii="Times New Roman" w:hAnsi="Times New Roman" w:cs="Times New Roman"/>
          <w:color w:val="auto"/>
          <w:kern w:val="28"/>
          <w:sz w:val="28"/>
          <w:szCs w:val="28"/>
        </w:rPr>
      </w:pPr>
    </w:p>
    <w:p w:rsidR="005079E1" w:rsidRPr="009E050A" w:rsidRDefault="005079E1" w:rsidP="00B70429">
      <w:pPr>
        <w:shd w:val="clear" w:color="auto" w:fill="FFFFFF"/>
        <w:spacing w:after="0" w:line="360" w:lineRule="auto"/>
        <w:jc w:val="center"/>
        <w:rPr>
          <w:rFonts w:ascii="Times New Roman" w:hAnsi="Times New Roman" w:cs="Times New Roman"/>
          <w:b/>
          <w:sz w:val="28"/>
          <w:szCs w:val="28"/>
        </w:rPr>
      </w:pPr>
      <w:r w:rsidRPr="009E050A">
        <w:rPr>
          <w:rFonts w:ascii="Times New Roman" w:hAnsi="Times New Roman" w:cs="Times New Roman"/>
          <w:b/>
          <w:sz w:val="28"/>
          <w:szCs w:val="28"/>
        </w:rPr>
        <w:t>График учебного процесса</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Расписание в образовательной </w:t>
      </w:r>
      <w:r w:rsidRPr="00477924">
        <w:rPr>
          <w:rFonts w:ascii="Times New Roman" w:hAnsi="Times New Roman" w:cs="Times New Roman"/>
          <w:sz w:val="28"/>
          <w:szCs w:val="28"/>
        </w:rPr>
        <w:t>ор</w:t>
      </w:r>
      <w:r>
        <w:rPr>
          <w:rFonts w:ascii="Times New Roman" w:hAnsi="Times New Roman" w:cs="Times New Roman"/>
          <w:sz w:val="28"/>
          <w:szCs w:val="28"/>
        </w:rPr>
        <w:t>ганизации</w:t>
      </w:r>
      <w:r w:rsidRPr="00477924">
        <w:rPr>
          <w:rFonts w:ascii="Times New Roman" w:hAnsi="Times New Roman" w:cs="Times New Roman"/>
          <w:sz w:val="28"/>
          <w:szCs w:val="28"/>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w:t>
      </w:r>
      <w:r>
        <w:rPr>
          <w:rFonts w:ascii="Times New Roman" w:hAnsi="Times New Roman" w:cs="Times New Roman"/>
          <w:sz w:val="28"/>
          <w:szCs w:val="28"/>
        </w:rPr>
        <w:t xml:space="preserve"> их утомляемость и не допускать перегрузки.</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rsidR="005079E1" w:rsidRDefault="005079E1" w:rsidP="0004180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rsidR="00DB6DDC" w:rsidRPr="0004180F" w:rsidRDefault="00DB6DDC" w:rsidP="0004180F">
      <w:pPr>
        <w:shd w:val="clear" w:color="auto" w:fill="FFFFFF"/>
        <w:spacing w:after="0" w:line="360" w:lineRule="auto"/>
        <w:ind w:firstLine="709"/>
        <w:jc w:val="both"/>
        <w:rPr>
          <w:rFonts w:ascii="Times New Roman" w:hAnsi="Times New Roman" w:cs="Times New Roman"/>
          <w:sz w:val="28"/>
          <w:szCs w:val="28"/>
        </w:rPr>
      </w:pPr>
    </w:p>
    <w:tbl>
      <w:tblPr>
        <w:tblStyle w:val="aff4"/>
        <w:tblW w:w="9210" w:type="dxa"/>
        <w:jc w:val="center"/>
        <w:tblLook w:val="04A0" w:firstRow="1" w:lastRow="0" w:firstColumn="1" w:lastColumn="0" w:noHBand="0" w:noVBand="1"/>
      </w:tblPr>
      <w:tblGrid>
        <w:gridCol w:w="2409"/>
        <w:gridCol w:w="2475"/>
        <w:gridCol w:w="1320"/>
        <w:gridCol w:w="1006"/>
        <w:gridCol w:w="1009"/>
        <w:gridCol w:w="991"/>
      </w:tblGrid>
      <w:tr w:rsidR="00DB6DDC" w:rsidRPr="009B6984" w:rsidTr="00A33720">
        <w:trPr>
          <w:trHeight w:val="269"/>
          <w:jc w:val="center"/>
        </w:trPr>
        <w:tc>
          <w:tcPr>
            <w:tcW w:w="2409" w:type="dxa"/>
            <w:vMerge w:val="restart"/>
            <w:vAlign w:val="center"/>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Предметные области</w:t>
            </w:r>
          </w:p>
        </w:tc>
        <w:tc>
          <w:tcPr>
            <w:tcW w:w="2475" w:type="dxa"/>
            <w:vAlign w:val="center"/>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Учебные предметы</w:t>
            </w:r>
          </w:p>
        </w:tc>
        <w:tc>
          <w:tcPr>
            <w:tcW w:w="4326" w:type="dxa"/>
            <w:gridSpan w:val="4"/>
          </w:tcPr>
          <w:p w:rsidR="00DB6DDC" w:rsidRPr="00DB6DDC" w:rsidRDefault="00DB6DDC" w:rsidP="00A33720">
            <w:pPr>
              <w:pStyle w:val="aff2"/>
              <w:jc w:val="center"/>
              <w:rPr>
                <w:rFonts w:ascii="Times New Roman" w:hAnsi="Times New Roman" w:cs="Times New Roman"/>
                <w:sz w:val="24"/>
                <w:szCs w:val="24"/>
                <w:lang w:val="ru-RU"/>
              </w:rPr>
            </w:pPr>
            <w:r w:rsidRPr="00DB6DDC">
              <w:rPr>
                <w:rFonts w:ascii="Times New Roman" w:hAnsi="Times New Roman" w:cs="Times New Roman"/>
                <w:sz w:val="24"/>
                <w:szCs w:val="24"/>
                <w:lang w:val="ru-RU"/>
              </w:rPr>
              <w:t>Количество часов в неделю/год</w:t>
            </w:r>
          </w:p>
        </w:tc>
      </w:tr>
      <w:tr w:rsidR="00DB6DDC" w:rsidRPr="009B6984" w:rsidTr="00DB6DDC">
        <w:trPr>
          <w:trHeight w:val="72"/>
          <w:jc w:val="center"/>
        </w:trPr>
        <w:tc>
          <w:tcPr>
            <w:tcW w:w="2409" w:type="dxa"/>
            <w:vMerge/>
          </w:tcPr>
          <w:p w:rsidR="00DB6DDC" w:rsidRPr="00DB6DDC" w:rsidRDefault="00DB6DDC" w:rsidP="00A33720">
            <w:pPr>
              <w:pStyle w:val="aff2"/>
              <w:rPr>
                <w:rFonts w:ascii="Times New Roman" w:hAnsi="Times New Roman" w:cs="Times New Roman"/>
                <w:sz w:val="24"/>
                <w:szCs w:val="24"/>
                <w:lang w:val="ru-RU"/>
              </w:rPr>
            </w:pPr>
          </w:p>
        </w:tc>
        <w:tc>
          <w:tcPr>
            <w:tcW w:w="2475" w:type="dxa"/>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классы</w:t>
            </w:r>
          </w:p>
        </w:tc>
        <w:tc>
          <w:tcPr>
            <w:tcW w:w="1320" w:type="dxa"/>
          </w:tcPr>
          <w:p w:rsidR="00DB6DDC" w:rsidRPr="00DB6DDC" w:rsidRDefault="00DB6DDC" w:rsidP="00A33720">
            <w:pPr>
              <w:pStyle w:val="aff2"/>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r w:rsidR="00A33720">
              <w:rPr>
                <w:rFonts w:ascii="Times New Roman" w:hAnsi="Times New Roman" w:cs="Times New Roman"/>
                <w:b/>
                <w:sz w:val="24"/>
                <w:szCs w:val="24"/>
                <w:lang w:val="ru-RU"/>
              </w:rPr>
              <w:t>класс</w:t>
            </w:r>
          </w:p>
        </w:tc>
        <w:tc>
          <w:tcPr>
            <w:tcW w:w="1006" w:type="dxa"/>
          </w:tcPr>
          <w:p w:rsidR="00DB6DDC" w:rsidRPr="00A33720" w:rsidRDefault="00DB6DDC" w:rsidP="00A33720">
            <w:pPr>
              <w:pStyle w:val="aff2"/>
              <w:jc w:val="center"/>
              <w:rPr>
                <w:rFonts w:ascii="Times New Roman" w:hAnsi="Times New Roman" w:cs="Times New Roman"/>
                <w:b/>
                <w:sz w:val="24"/>
                <w:szCs w:val="24"/>
                <w:lang w:val="ru-RU"/>
              </w:rPr>
            </w:pPr>
            <w:r>
              <w:rPr>
                <w:rFonts w:ascii="Times New Roman" w:hAnsi="Times New Roman" w:cs="Times New Roman"/>
                <w:b/>
                <w:sz w:val="24"/>
                <w:szCs w:val="24"/>
              </w:rPr>
              <w:t>2</w:t>
            </w:r>
            <w:r w:rsidR="00A33720">
              <w:rPr>
                <w:rFonts w:ascii="Times New Roman" w:hAnsi="Times New Roman" w:cs="Times New Roman"/>
                <w:b/>
                <w:sz w:val="24"/>
                <w:szCs w:val="24"/>
                <w:lang w:val="ru-RU"/>
              </w:rPr>
              <w:t>класс</w:t>
            </w:r>
          </w:p>
        </w:tc>
        <w:tc>
          <w:tcPr>
            <w:tcW w:w="1009" w:type="dxa"/>
          </w:tcPr>
          <w:p w:rsidR="00DB6DDC" w:rsidRPr="00A33720" w:rsidRDefault="00DB6DDC" w:rsidP="00A33720">
            <w:pPr>
              <w:pStyle w:val="aff2"/>
              <w:jc w:val="center"/>
              <w:rPr>
                <w:rFonts w:ascii="Times New Roman" w:hAnsi="Times New Roman" w:cs="Times New Roman"/>
                <w:b/>
                <w:sz w:val="24"/>
                <w:szCs w:val="24"/>
                <w:lang w:val="ru-RU"/>
              </w:rPr>
            </w:pPr>
            <w:r>
              <w:rPr>
                <w:rFonts w:ascii="Times New Roman" w:hAnsi="Times New Roman" w:cs="Times New Roman"/>
                <w:b/>
                <w:sz w:val="24"/>
                <w:szCs w:val="24"/>
              </w:rPr>
              <w:t>3</w:t>
            </w:r>
            <w:r w:rsidR="00A33720">
              <w:rPr>
                <w:rFonts w:ascii="Times New Roman" w:hAnsi="Times New Roman" w:cs="Times New Roman"/>
                <w:b/>
                <w:sz w:val="24"/>
                <w:szCs w:val="24"/>
                <w:lang w:val="ru-RU"/>
              </w:rPr>
              <w:t>класс</w:t>
            </w:r>
          </w:p>
        </w:tc>
        <w:tc>
          <w:tcPr>
            <w:tcW w:w="991" w:type="dxa"/>
          </w:tcPr>
          <w:p w:rsidR="00DB6DDC" w:rsidRPr="00A33720" w:rsidRDefault="00DB6DDC" w:rsidP="00A33720">
            <w:pPr>
              <w:pStyle w:val="aff2"/>
              <w:jc w:val="center"/>
              <w:rPr>
                <w:rFonts w:ascii="Times New Roman" w:hAnsi="Times New Roman" w:cs="Times New Roman"/>
                <w:b/>
                <w:sz w:val="24"/>
                <w:szCs w:val="24"/>
                <w:lang w:val="ru-RU"/>
              </w:rPr>
            </w:pPr>
            <w:r>
              <w:rPr>
                <w:rFonts w:ascii="Times New Roman" w:hAnsi="Times New Roman" w:cs="Times New Roman"/>
                <w:b/>
                <w:sz w:val="24"/>
                <w:szCs w:val="24"/>
              </w:rPr>
              <w:t>4</w:t>
            </w:r>
            <w:r w:rsidR="00A33720">
              <w:rPr>
                <w:rFonts w:ascii="Times New Roman" w:hAnsi="Times New Roman" w:cs="Times New Roman"/>
                <w:b/>
                <w:sz w:val="24"/>
                <w:szCs w:val="24"/>
                <w:lang w:val="ru-RU"/>
              </w:rPr>
              <w:t>класс</w:t>
            </w:r>
          </w:p>
        </w:tc>
      </w:tr>
      <w:tr w:rsidR="00DB6DDC" w:rsidRPr="009B6984" w:rsidTr="00DB6DDC">
        <w:trPr>
          <w:trHeight w:val="269"/>
          <w:jc w:val="center"/>
        </w:trPr>
        <w:tc>
          <w:tcPr>
            <w:tcW w:w="2409" w:type="dxa"/>
            <w:vMerge w:val="restart"/>
          </w:tcPr>
          <w:p w:rsidR="00DB6DDC" w:rsidRPr="00DB6DDC" w:rsidRDefault="00DB6DDC" w:rsidP="00A33720">
            <w:pPr>
              <w:pStyle w:val="aff2"/>
              <w:rPr>
                <w:rFonts w:ascii="Times New Roman" w:hAnsi="Times New Roman" w:cs="Times New Roman"/>
                <w:b/>
                <w:sz w:val="24"/>
                <w:szCs w:val="24"/>
                <w:u w:val="single"/>
                <w:lang w:val="ru-RU"/>
              </w:rPr>
            </w:pPr>
            <w:r w:rsidRPr="00DB6DDC">
              <w:rPr>
                <w:rFonts w:ascii="Times New Roman" w:hAnsi="Times New Roman" w:cs="Times New Roman"/>
                <w:sz w:val="24"/>
                <w:szCs w:val="24"/>
                <w:lang w:val="ru-RU"/>
              </w:rPr>
              <w:t xml:space="preserve">Русский язык и </w:t>
            </w:r>
            <w:r w:rsidRPr="00DB6DDC">
              <w:rPr>
                <w:rFonts w:ascii="Times New Roman" w:hAnsi="Times New Roman" w:cs="Times New Roman"/>
                <w:sz w:val="24"/>
                <w:szCs w:val="24"/>
                <w:lang w:val="ru-RU"/>
              </w:rPr>
              <w:lastRenderedPageBreak/>
              <w:t>литературное чтение</w:t>
            </w:r>
          </w:p>
        </w:tc>
        <w:tc>
          <w:tcPr>
            <w:tcW w:w="2475" w:type="dxa"/>
          </w:tcPr>
          <w:p w:rsidR="00DB6DDC" w:rsidRPr="009B6984" w:rsidRDefault="00DB6DDC" w:rsidP="00A33720">
            <w:pPr>
              <w:pStyle w:val="aff2"/>
              <w:rPr>
                <w:rFonts w:ascii="Times New Roman" w:hAnsi="Times New Roman" w:cs="Times New Roman"/>
                <w:b/>
                <w:sz w:val="24"/>
                <w:szCs w:val="24"/>
                <w:u w:val="single"/>
              </w:rPr>
            </w:pPr>
            <w:r w:rsidRPr="009B6984">
              <w:rPr>
                <w:rFonts w:ascii="Times New Roman" w:hAnsi="Times New Roman" w:cs="Times New Roman"/>
                <w:sz w:val="24"/>
                <w:szCs w:val="24"/>
              </w:rPr>
              <w:lastRenderedPageBreak/>
              <w:t>Русский язык</w:t>
            </w:r>
          </w:p>
        </w:tc>
        <w:tc>
          <w:tcPr>
            <w:tcW w:w="1320" w:type="dxa"/>
          </w:tcPr>
          <w:p w:rsidR="00DB6DDC" w:rsidRPr="00DB6DDC" w:rsidRDefault="00DB6DDC" w:rsidP="00A33720">
            <w:pPr>
              <w:pStyle w:val="aff2"/>
              <w:jc w:val="center"/>
              <w:rPr>
                <w:rFonts w:ascii="Times New Roman" w:hAnsi="Times New Roman" w:cs="Times New Roman"/>
                <w:sz w:val="24"/>
                <w:szCs w:val="24"/>
                <w:lang w:val="ru-RU"/>
              </w:rPr>
            </w:pPr>
            <w:r>
              <w:rPr>
                <w:rFonts w:ascii="Times New Roman" w:hAnsi="Times New Roman" w:cs="Times New Roman"/>
                <w:sz w:val="24"/>
                <w:szCs w:val="24"/>
                <w:lang w:val="ru-RU"/>
              </w:rPr>
              <w:t>5/165</w:t>
            </w:r>
          </w:p>
        </w:tc>
        <w:tc>
          <w:tcPr>
            <w:tcW w:w="1006"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4</w:t>
            </w:r>
            <w:r>
              <w:rPr>
                <w:rFonts w:ascii="Times New Roman" w:hAnsi="Times New Roman" w:cs="Times New Roman"/>
                <w:sz w:val="24"/>
                <w:szCs w:val="24"/>
              </w:rPr>
              <w:t>/</w:t>
            </w:r>
            <w:r w:rsidRPr="009B6984">
              <w:rPr>
                <w:rFonts w:ascii="Times New Roman" w:hAnsi="Times New Roman" w:cs="Times New Roman"/>
                <w:sz w:val="24"/>
                <w:szCs w:val="24"/>
              </w:rPr>
              <w:t>136</w:t>
            </w:r>
          </w:p>
        </w:tc>
        <w:tc>
          <w:tcPr>
            <w:tcW w:w="1009"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4</w:t>
            </w:r>
            <w:r>
              <w:rPr>
                <w:rFonts w:ascii="Times New Roman" w:hAnsi="Times New Roman" w:cs="Times New Roman"/>
                <w:sz w:val="24"/>
                <w:szCs w:val="24"/>
              </w:rPr>
              <w:t>/</w:t>
            </w:r>
            <w:r w:rsidRPr="009B6984">
              <w:rPr>
                <w:rFonts w:ascii="Times New Roman" w:hAnsi="Times New Roman" w:cs="Times New Roman"/>
                <w:sz w:val="24"/>
                <w:szCs w:val="24"/>
              </w:rPr>
              <w:t>136</w:t>
            </w:r>
          </w:p>
        </w:tc>
        <w:tc>
          <w:tcPr>
            <w:tcW w:w="991"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4</w:t>
            </w:r>
            <w:r>
              <w:rPr>
                <w:rFonts w:ascii="Times New Roman" w:hAnsi="Times New Roman" w:cs="Times New Roman"/>
                <w:sz w:val="24"/>
                <w:szCs w:val="24"/>
              </w:rPr>
              <w:t>/</w:t>
            </w:r>
            <w:r w:rsidRPr="009B6984">
              <w:rPr>
                <w:rFonts w:ascii="Times New Roman" w:hAnsi="Times New Roman" w:cs="Times New Roman"/>
                <w:sz w:val="24"/>
                <w:szCs w:val="24"/>
              </w:rPr>
              <w:t>136</w:t>
            </w:r>
          </w:p>
        </w:tc>
      </w:tr>
      <w:tr w:rsidR="00DB6DDC" w:rsidRPr="009B6984" w:rsidTr="00DB6DDC">
        <w:trPr>
          <w:trHeight w:val="281"/>
          <w:jc w:val="center"/>
        </w:trPr>
        <w:tc>
          <w:tcPr>
            <w:tcW w:w="2409" w:type="dxa"/>
            <w:vMerge/>
            <w:vAlign w:val="center"/>
          </w:tcPr>
          <w:p w:rsidR="00DB6DDC" w:rsidRPr="009B6984" w:rsidRDefault="00DB6DDC" w:rsidP="00A33720">
            <w:pPr>
              <w:pStyle w:val="aff2"/>
              <w:rPr>
                <w:rFonts w:ascii="Times New Roman" w:hAnsi="Times New Roman" w:cs="Times New Roman"/>
                <w:b/>
                <w:sz w:val="24"/>
                <w:szCs w:val="24"/>
                <w:u w:val="single"/>
              </w:rPr>
            </w:pPr>
          </w:p>
        </w:tc>
        <w:tc>
          <w:tcPr>
            <w:tcW w:w="2475" w:type="dxa"/>
          </w:tcPr>
          <w:p w:rsidR="00DB6DDC" w:rsidRPr="009B6984" w:rsidRDefault="00DB6DDC" w:rsidP="00A33720">
            <w:pPr>
              <w:pStyle w:val="aff2"/>
              <w:rPr>
                <w:rFonts w:ascii="Times New Roman" w:hAnsi="Times New Roman" w:cs="Times New Roman"/>
                <w:b/>
                <w:sz w:val="24"/>
                <w:szCs w:val="24"/>
                <w:u w:val="single"/>
              </w:rPr>
            </w:pPr>
            <w:r w:rsidRPr="009B6984">
              <w:rPr>
                <w:rFonts w:ascii="Times New Roman" w:hAnsi="Times New Roman" w:cs="Times New Roman"/>
                <w:sz w:val="24"/>
                <w:szCs w:val="24"/>
              </w:rPr>
              <w:t>Литературное чтение</w:t>
            </w:r>
          </w:p>
        </w:tc>
        <w:tc>
          <w:tcPr>
            <w:tcW w:w="1320" w:type="dxa"/>
          </w:tcPr>
          <w:p w:rsidR="00DB6DDC" w:rsidRPr="00DB6DDC" w:rsidRDefault="00DB6DDC" w:rsidP="00A33720">
            <w:pPr>
              <w:pStyle w:val="aff2"/>
              <w:jc w:val="center"/>
              <w:rPr>
                <w:rFonts w:ascii="Times New Roman" w:hAnsi="Times New Roman" w:cs="Times New Roman"/>
                <w:sz w:val="24"/>
                <w:szCs w:val="24"/>
                <w:lang w:val="ru-RU"/>
              </w:rPr>
            </w:pPr>
            <w:r>
              <w:rPr>
                <w:rFonts w:ascii="Times New Roman" w:hAnsi="Times New Roman" w:cs="Times New Roman"/>
                <w:sz w:val="24"/>
                <w:szCs w:val="24"/>
                <w:lang w:val="ru-RU"/>
              </w:rPr>
              <w:t>4/132</w:t>
            </w:r>
          </w:p>
        </w:tc>
        <w:tc>
          <w:tcPr>
            <w:tcW w:w="1006"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4</w:t>
            </w:r>
            <w:r>
              <w:rPr>
                <w:rFonts w:ascii="Times New Roman" w:hAnsi="Times New Roman" w:cs="Times New Roman"/>
                <w:sz w:val="24"/>
                <w:szCs w:val="24"/>
              </w:rPr>
              <w:t>/</w:t>
            </w:r>
            <w:r w:rsidRPr="009B6984">
              <w:rPr>
                <w:rFonts w:ascii="Times New Roman" w:hAnsi="Times New Roman" w:cs="Times New Roman"/>
                <w:sz w:val="24"/>
                <w:szCs w:val="24"/>
              </w:rPr>
              <w:t>136</w:t>
            </w:r>
          </w:p>
        </w:tc>
        <w:tc>
          <w:tcPr>
            <w:tcW w:w="1009"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4</w:t>
            </w:r>
            <w:r>
              <w:rPr>
                <w:rFonts w:ascii="Times New Roman" w:hAnsi="Times New Roman" w:cs="Times New Roman"/>
                <w:sz w:val="24"/>
                <w:szCs w:val="24"/>
              </w:rPr>
              <w:t>/</w:t>
            </w:r>
            <w:r w:rsidRPr="009B6984">
              <w:rPr>
                <w:rFonts w:ascii="Times New Roman" w:hAnsi="Times New Roman" w:cs="Times New Roman"/>
                <w:sz w:val="24"/>
                <w:szCs w:val="24"/>
              </w:rPr>
              <w:t>136</w:t>
            </w:r>
          </w:p>
        </w:tc>
        <w:tc>
          <w:tcPr>
            <w:tcW w:w="991"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3</w:t>
            </w:r>
            <w:r>
              <w:rPr>
                <w:rFonts w:ascii="Times New Roman" w:hAnsi="Times New Roman" w:cs="Times New Roman"/>
                <w:sz w:val="24"/>
                <w:szCs w:val="24"/>
              </w:rPr>
              <w:t>/</w:t>
            </w:r>
            <w:r w:rsidRPr="009B6984">
              <w:rPr>
                <w:rFonts w:ascii="Times New Roman" w:hAnsi="Times New Roman" w:cs="Times New Roman"/>
                <w:sz w:val="24"/>
                <w:szCs w:val="24"/>
              </w:rPr>
              <w:t>102</w:t>
            </w:r>
          </w:p>
        </w:tc>
      </w:tr>
      <w:tr w:rsidR="00DB6DDC" w:rsidRPr="009B6984" w:rsidTr="00DB6DDC">
        <w:trPr>
          <w:trHeight w:val="269"/>
          <w:jc w:val="center"/>
        </w:trPr>
        <w:tc>
          <w:tcPr>
            <w:tcW w:w="2409" w:type="dxa"/>
            <w:vMerge w:val="restart"/>
          </w:tcPr>
          <w:p w:rsidR="00DB6DDC" w:rsidRPr="00DB6DDC" w:rsidRDefault="00DB6DDC" w:rsidP="00A33720">
            <w:pPr>
              <w:pStyle w:val="aff2"/>
              <w:rPr>
                <w:rFonts w:ascii="Times New Roman" w:hAnsi="Times New Roman" w:cs="Times New Roman"/>
                <w:sz w:val="24"/>
                <w:szCs w:val="24"/>
                <w:lang w:val="ru-RU"/>
              </w:rPr>
            </w:pPr>
            <w:r w:rsidRPr="00DB6DDC">
              <w:rPr>
                <w:rFonts w:ascii="Times New Roman" w:hAnsi="Times New Roman" w:cs="Times New Roman"/>
                <w:sz w:val="24"/>
                <w:szCs w:val="24"/>
                <w:lang w:val="ru-RU"/>
              </w:rPr>
              <w:lastRenderedPageBreak/>
              <w:t>Родной язык и литературное чтение на родном языке</w:t>
            </w:r>
          </w:p>
        </w:tc>
        <w:tc>
          <w:tcPr>
            <w:tcW w:w="2475" w:type="dxa"/>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Русский родной язык</w:t>
            </w:r>
          </w:p>
        </w:tc>
        <w:tc>
          <w:tcPr>
            <w:tcW w:w="1320" w:type="dxa"/>
          </w:tcPr>
          <w:p w:rsidR="00DB6DDC" w:rsidRPr="00DB6DDC" w:rsidRDefault="00DB6DDC" w:rsidP="00A33720">
            <w:pPr>
              <w:pStyle w:val="aff2"/>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06"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0,5</w:t>
            </w:r>
            <w:r>
              <w:rPr>
                <w:rFonts w:ascii="Times New Roman" w:hAnsi="Times New Roman" w:cs="Times New Roman"/>
                <w:sz w:val="24"/>
                <w:szCs w:val="24"/>
              </w:rPr>
              <w:t>/</w:t>
            </w:r>
            <w:r w:rsidRPr="009B6984">
              <w:rPr>
                <w:rFonts w:ascii="Times New Roman" w:hAnsi="Times New Roman" w:cs="Times New Roman"/>
                <w:sz w:val="24"/>
                <w:szCs w:val="24"/>
              </w:rPr>
              <w:t>17</w:t>
            </w:r>
          </w:p>
        </w:tc>
        <w:tc>
          <w:tcPr>
            <w:tcW w:w="1009"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0,5</w:t>
            </w:r>
            <w:r>
              <w:rPr>
                <w:rFonts w:ascii="Times New Roman" w:hAnsi="Times New Roman" w:cs="Times New Roman"/>
                <w:sz w:val="24"/>
                <w:szCs w:val="24"/>
              </w:rPr>
              <w:t>/</w:t>
            </w:r>
            <w:r w:rsidRPr="009B6984">
              <w:rPr>
                <w:rFonts w:ascii="Times New Roman" w:hAnsi="Times New Roman" w:cs="Times New Roman"/>
                <w:sz w:val="24"/>
                <w:szCs w:val="24"/>
              </w:rPr>
              <w:t>17</w:t>
            </w:r>
          </w:p>
        </w:tc>
        <w:tc>
          <w:tcPr>
            <w:tcW w:w="991"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1</w:t>
            </w:r>
            <w:r>
              <w:rPr>
                <w:rFonts w:ascii="Times New Roman" w:hAnsi="Times New Roman" w:cs="Times New Roman"/>
                <w:sz w:val="24"/>
                <w:szCs w:val="24"/>
              </w:rPr>
              <w:t>/</w:t>
            </w:r>
            <w:r w:rsidRPr="009B6984">
              <w:rPr>
                <w:rFonts w:ascii="Times New Roman" w:hAnsi="Times New Roman" w:cs="Times New Roman"/>
                <w:sz w:val="24"/>
                <w:szCs w:val="24"/>
              </w:rPr>
              <w:t>34</w:t>
            </w:r>
          </w:p>
        </w:tc>
      </w:tr>
      <w:tr w:rsidR="00DB6DDC" w:rsidRPr="009B6984" w:rsidTr="00DB6DDC">
        <w:trPr>
          <w:trHeight w:val="72"/>
          <w:jc w:val="center"/>
        </w:trPr>
        <w:tc>
          <w:tcPr>
            <w:tcW w:w="2409" w:type="dxa"/>
            <w:vMerge/>
          </w:tcPr>
          <w:p w:rsidR="00DB6DDC" w:rsidRPr="009B6984" w:rsidRDefault="00DB6DDC" w:rsidP="00A33720">
            <w:pPr>
              <w:pStyle w:val="aff2"/>
              <w:rPr>
                <w:rFonts w:ascii="Times New Roman" w:hAnsi="Times New Roman" w:cs="Times New Roman"/>
                <w:sz w:val="24"/>
                <w:szCs w:val="24"/>
              </w:rPr>
            </w:pPr>
          </w:p>
        </w:tc>
        <w:tc>
          <w:tcPr>
            <w:tcW w:w="2475" w:type="dxa"/>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Чтение на родном языке</w:t>
            </w:r>
          </w:p>
        </w:tc>
        <w:tc>
          <w:tcPr>
            <w:tcW w:w="1320" w:type="dxa"/>
          </w:tcPr>
          <w:p w:rsidR="00DB6DDC" w:rsidRPr="00DB6DDC" w:rsidRDefault="00DB6DDC" w:rsidP="00A33720">
            <w:pPr>
              <w:pStyle w:val="aff2"/>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06"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0,5</w:t>
            </w:r>
            <w:r>
              <w:rPr>
                <w:rFonts w:ascii="Times New Roman" w:hAnsi="Times New Roman" w:cs="Times New Roman"/>
                <w:sz w:val="24"/>
                <w:szCs w:val="24"/>
              </w:rPr>
              <w:t>/</w:t>
            </w:r>
            <w:r w:rsidRPr="009B6984">
              <w:rPr>
                <w:rFonts w:ascii="Times New Roman" w:hAnsi="Times New Roman" w:cs="Times New Roman"/>
                <w:sz w:val="24"/>
                <w:szCs w:val="24"/>
              </w:rPr>
              <w:t>17</w:t>
            </w:r>
          </w:p>
        </w:tc>
        <w:tc>
          <w:tcPr>
            <w:tcW w:w="1009"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0,5</w:t>
            </w:r>
            <w:r>
              <w:rPr>
                <w:rFonts w:ascii="Times New Roman" w:hAnsi="Times New Roman" w:cs="Times New Roman"/>
                <w:sz w:val="24"/>
                <w:szCs w:val="24"/>
              </w:rPr>
              <w:t>/</w:t>
            </w:r>
            <w:r w:rsidRPr="009B6984">
              <w:rPr>
                <w:rFonts w:ascii="Times New Roman" w:hAnsi="Times New Roman" w:cs="Times New Roman"/>
                <w:sz w:val="24"/>
                <w:szCs w:val="24"/>
              </w:rPr>
              <w:t>17</w:t>
            </w:r>
          </w:p>
        </w:tc>
        <w:tc>
          <w:tcPr>
            <w:tcW w:w="991"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w:t>
            </w:r>
          </w:p>
        </w:tc>
      </w:tr>
      <w:tr w:rsidR="00DB6DDC" w:rsidRPr="009B6984" w:rsidTr="00DB6DDC">
        <w:trPr>
          <w:trHeight w:val="269"/>
          <w:jc w:val="center"/>
        </w:trPr>
        <w:tc>
          <w:tcPr>
            <w:tcW w:w="2409" w:type="dxa"/>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Иностранный язык</w:t>
            </w:r>
          </w:p>
        </w:tc>
        <w:tc>
          <w:tcPr>
            <w:tcW w:w="2475" w:type="dxa"/>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Иностранный язык</w:t>
            </w:r>
          </w:p>
        </w:tc>
        <w:tc>
          <w:tcPr>
            <w:tcW w:w="1320" w:type="dxa"/>
          </w:tcPr>
          <w:p w:rsidR="00DB6DDC" w:rsidRPr="00DB6DDC" w:rsidRDefault="00DB6DDC" w:rsidP="00A33720">
            <w:pPr>
              <w:pStyle w:val="aff2"/>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06"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2</w:t>
            </w:r>
            <w:r>
              <w:rPr>
                <w:rFonts w:ascii="Times New Roman" w:hAnsi="Times New Roman" w:cs="Times New Roman"/>
                <w:sz w:val="24"/>
                <w:szCs w:val="24"/>
              </w:rPr>
              <w:t>/</w:t>
            </w:r>
            <w:r w:rsidRPr="009B6984">
              <w:rPr>
                <w:rFonts w:ascii="Times New Roman" w:hAnsi="Times New Roman" w:cs="Times New Roman"/>
                <w:sz w:val="24"/>
                <w:szCs w:val="24"/>
              </w:rPr>
              <w:t>68</w:t>
            </w:r>
          </w:p>
        </w:tc>
        <w:tc>
          <w:tcPr>
            <w:tcW w:w="1009"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2</w:t>
            </w:r>
            <w:r>
              <w:rPr>
                <w:rFonts w:ascii="Times New Roman" w:hAnsi="Times New Roman" w:cs="Times New Roman"/>
                <w:sz w:val="24"/>
                <w:szCs w:val="24"/>
              </w:rPr>
              <w:t>/</w:t>
            </w:r>
            <w:r w:rsidRPr="009B6984">
              <w:rPr>
                <w:rFonts w:ascii="Times New Roman" w:hAnsi="Times New Roman" w:cs="Times New Roman"/>
                <w:sz w:val="24"/>
                <w:szCs w:val="24"/>
              </w:rPr>
              <w:t>68</w:t>
            </w:r>
          </w:p>
        </w:tc>
        <w:tc>
          <w:tcPr>
            <w:tcW w:w="991"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2</w:t>
            </w:r>
            <w:r>
              <w:rPr>
                <w:rFonts w:ascii="Times New Roman" w:hAnsi="Times New Roman" w:cs="Times New Roman"/>
                <w:sz w:val="24"/>
                <w:szCs w:val="24"/>
              </w:rPr>
              <w:t>/</w:t>
            </w:r>
            <w:r w:rsidRPr="009B6984">
              <w:rPr>
                <w:rFonts w:ascii="Times New Roman" w:hAnsi="Times New Roman" w:cs="Times New Roman"/>
                <w:sz w:val="24"/>
                <w:szCs w:val="24"/>
              </w:rPr>
              <w:t>68</w:t>
            </w:r>
          </w:p>
        </w:tc>
      </w:tr>
      <w:tr w:rsidR="00DB6DDC" w:rsidRPr="009B6984" w:rsidTr="00DB6DDC">
        <w:trPr>
          <w:trHeight w:val="262"/>
          <w:jc w:val="center"/>
        </w:trPr>
        <w:tc>
          <w:tcPr>
            <w:tcW w:w="2409" w:type="dxa"/>
          </w:tcPr>
          <w:p w:rsidR="00DB6DDC" w:rsidRPr="009B6984" w:rsidRDefault="00DB6DDC" w:rsidP="00A33720">
            <w:pPr>
              <w:pStyle w:val="aff2"/>
              <w:rPr>
                <w:rFonts w:ascii="Times New Roman" w:hAnsi="Times New Roman" w:cs="Times New Roman"/>
                <w:b/>
                <w:sz w:val="24"/>
                <w:szCs w:val="24"/>
                <w:u w:val="single"/>
              </w:rPr>
            </w:pPr>
            <w:r w:rsidRPr="009B6984">
              <w:rPr>
                <w:rFonts w:ascii="Times New Roman" w:hAnsi="Times New Roman" w:cs="Times New Roman"/>
                <w:sz w:val="24"/>
                <w:szCs w:val="24"/>
              </w:rPr>
              <w:t>Математика и информатика</w:t>
            </w:r>
          </w:p>
        </w:tc>
        <w:tc>
          <w:tcPr>
            <w:tcW w:w="2475" w:type="dxa"/>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Математика</w:t>
            </w:r>
          </w:p>
        </w:tc>
        <w:tc>
          <w:tcPr>
            <w:tcW w:w="1320" w:type="dxa"/>
          </w:tcPr>
          <w:p w:rsidR="00DB6DDC" w:rsidRPr="00DB6DDC" w:rsidRDefault="00DB6DDC" w:rsidP="00A33720">
            <w:pPr>
              <w:pStyle w:val="aff2"/>
              <w:jc w:val="center"/>
              <w:rPr>
                <w:rFonts w:ascii="Times New Roman" w:hAnsi="Times New Roman" w:cs="Times New Roman"/>
                <w:sz w:val="24"/>
                <w:szCs w:val="24"/>
                <w:lang w:val="ru-RU"/>
              </w:rPr>
            </w:pPr>
            <w:r>
              <w:rPr>
                <w:rFonts w:ascii="Times New Roman" w:hAnsi="Times New Roman" w:cs="Times New Roman"/>
                <w:sz w:val="24"/>
                <w:szCs w:val="24"/>
                <w:lang w:val="ru-RU"/>
              </w:rPr>
              <w:t>4/132</w:t>
            </w:r>
          </w:p>
        </w:tc>
        <w:tc>
          <w:tcPr>
            <w:tcW w:w="1006"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4</w:t>
            </w:r>
            <w:r>
              <w:rPr>
                <w:rFonts w:ascii="Times New Roman" w:hAnsi="Times New Roman" w:cs="Times New Roman"/>
                <w:sz w:val="24"/>
                <w:szCs w:val="24"/>
              </w:rPr>
              <w:t>/</w:t>
            </w:r>
            <w:r w:rsidRPr="009B6984">
              <w:rPr>
                <w:rFonts w:ascii="Times New Roman" w:hAnsi="Times New Roman" w:cs="Times New Roman"/>
                <w:sz w:val="24"/>
                <w:szCs w:val="24"/>
              </w:rPr>
              <w:t>136</w:t>
            </w:r>
          </w:p>
        </w:tc>
        <w:tc>
          <w:tcPr>
            <w:tcW w:w="1009"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4</w:t>
            </w:r>
            <w:r>
              <w:rPr>
                <w:rFonts w:ascii="Times New Roman" w:hAnsi="Times New Roman" w:cs="Times New Roman"/>
                <w:sz w:val="24"/>
                <w:szCs w:val="24"/>
              </w:rPr>
              <w:t>/</w:t>
            </w:r>
            <w:r w:rsidRPr="009B6984">
              <w:rPr>
                <w:rFonts w:ascii="Times New Roman" w:hAnsi="Times New Roman" w:cs="Times New Roman"/>
                <w:sz w:val="24"/>
                <w:szCs w:val="24"/>
              </w:rPr>
              <w:t>136</w:t>
            </w:r>
          </w:p>
        </w:tc>
        <w:tc>
          <w:tcPr>
            <w:tcW w:w="991"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4</w:t>
            </w:r>
            <w:r>
              <w:rPr>
                <w:rFonts w:ascii="Times New Roman" w:hAnsi="Times New Roman" w:cs="Times New Roman"/>
                <w:sz w:val="24"/>
                <w:szCs w:val="24"/>
              </w:rPr>
              <w:t>/</w:t>
            </w:r>
            <w:r w:rsidRPr="009B6984">
              <w:rPr>
                <w:rFonts w:ascii="Times New Roman" w:hAnsi="Times New Roman" w:cs="Times New Roman"/>
                <w:sz w:val="24"/>
                <w:szCs w:val="24"/>
              </w:rPr>
              <w:t>136</w:t>
            </w:r>
          </w:p>
        </w:tc>
      </w:tr>
      <w:tr w:rsidR="00DB6DDC" w:rsidRPr="009B6984" w:rsidTr="00DB6DDC">
        <w:trPr>
          <w:trHeight w:val="547"/>
          <w:jc w:val="center"/>
        </w:trPr>
        <w:tc>
          <w:tcPr>
            <w:tcW w:w="2409" w:type="dxa"/>
          </w:tcPr>
          <w:p w:rsidR="00DB6DDC" w:rsidRPr="00DB6DDC" w:rsidRDefault="00DB6DDC" w:rsidP="00A33720">
            <w:pPr>
              <w:pStyle w:val="aff2"/>
              <w:rPr>
                <w:rFonts w:ascii="Times New Roman" w:hAnsi="Times New Roman" w:cs="Times New Roman"/>
                <w:sz w:val="24"/>
                <w:szCs w:val="24"/>
                <w:lang w:val="ru-RU"/>
              </w:rPr>
            </w:pPr>
            <w:r w:rsidRPr="00DB6DDC">
              <w:rPr>
                <w:rFonts w:ascii="Times New Roman" w:hAnsi="Times New Roman" w:cs="Times New Roman"/>
                <w:sz w:val="24"/>
                <w:szCs w:val="24"/>
                <w:lang w:val="ru-RU"/>
              </w:rPr>
              <w:t>Обществознание и естествознание (окружающий мир)</w:t>
            </w:r>
          </w:p>
        </w:tc>
        <w:tc>
          <w:tcPr>
            <w:tcW w:w="2475" w:type="dxa"/>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Окружающий мир</w:t>
            </w:r>
          </w:p>
        </w:tc>
        <w:tc>
          <w:tcPr>
            <w:tcW w:w="1320" w:type="dxa"/>
          </w:tcPr>
          <w:p w:rsidR="00DB6DDC" w:rsidRPr="00DB6DDC" w:rsidRDefault="00DB6DDC" w:rsidP="00A33720">
            <w:pPr>
              <w:pStyle w:val="aff2"/>
              <w:jc w:val="center"/>
              <w:rPr>
                <w:rFonts w:ascii="Times New Roman" w:hAnsi="Times New Roman" w:cs="Times New Roman"/>
                <w:sz w:val="24"/>
                <w:szCs w:val="24"/>
                <w:lang w:val="ru-RU"/>
              </w:rPr>
            </w:pPr>
            <w:r>
              <w:rPr>
                <w:rFonts w:ascii="Times New Roman" w:hAnsi="Times New Roman" w:cs="Times New Roman"/>
                <w:sz w:val="24"/>
                <w:szCs w:val="24"/>
                <w:lang w:val="ru-RU"/>
              </w:rPr>
              <w:t>2/66</w:t>
            </w:r>
          </w:p>
        </w:tc>
        <w:tc>
          <w:tcPr>
            <w:tcW w:w="1006"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2</w:t>
            </w:r>
            <w:r>
              <w:rPr>
                <w:rFonts w:ascii="Times New Roman" w:hAnsi="Times New Roman" w:cs="Times New Roman"/>
                <w:sz w:val="24"/>
                <w:szCs w:val="24"/>
              </w:rPr>
              <w:t>/</w:t>
            </w:r>
            <w:r w:rsidRPr="009B6984">
              <w:rPr>
                <w:rFonts w:ascii="Times New Roman" w:hAnsi="Times New Roman" w:cs="Times New Roman"/>
                <w:sz w:val="24"/>
                <w:szCs w:val="24"/>
              </w:rPr>
              <w:t>68</w:t>
            </w:r>
          </w:p>
        </w:tc>
        <w:tc>
          <w:tcPr>
            <w:tcW w:w="1009"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2</w:t>
            </w:r>
            <w:r>
              <w:rPr>
                <w:rFonts w:ascii="Times New Roman" w:hAnsi="Times New Roman" w:cs="Times New Roman"/>
                <w:sz w:val="24"/>
                <w:szCs w:val="24"/>
              </w:rPr>
              <w:t>/</w:t>
            </w:r>
            <w:r w:rsidRPr="009B6984">
              <w:rPr>
                <w:rFonts w:ascii="Times New Roman" w:hAnsi="Times New Roman" w:cs="Times New Roman"/>
                <w:sz w:val="24"/>
                <w:szCs w:val="24"/>
              </w:rPr>
              <w:t>68</w:t>
            </w:r>
          </w:p>
        </w:tc>
        <w:tc>
          <w:tcPr>
            <w:tcW w:w="991"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2</w:t>
            </w:r>
            <w:r>
              <w:rPr>
                <w:rFonts w:ascii="Times New Roman" w:hAnsi="Times New Roman" w:cs="Times New Roman"/>
                <w:sz w:val="24"/>
                <w:szCs w:val="24"/>
              </w:rPr>
              <w:t>/</w:t>
            </w:r>
            <w:r w:rsidRPr="009B6984">
              <w:rPr>
                <w:rFonts w:ascii="Times New Roman" w:hAnsi="Times New Roman" w:cs="Times New Roman"/>
                <w:sz w:val="24"/>
                <w:szCs w:val="24"/>
              </w:rPr>
              <w:t>68</w:t>
            </w:r>
          </w:p>
        </w:tc>
      </w:tr>
      <w:tr w:rsidR="00DB6DDC" w:rsidRPr="009B6984" w:rsidTr="00DB6DDC">
        <w:trPr>
          <w:trHeight w:val="539"/>
          <w:jc w:val="center"/>
        </w:trPr>
        <w:tc>
          <w:tcPr>
            <w:tcW w:w="2409" w:type="dxa"/>
          </w:tcPr>
          <w:p w:rsidR="00DB6DDC" w:rsidRPr="00DB6DDC" w:rsidRDefault="00DB6DDC" w:rsidP="00A33720">
            <w:pPr>
              <w:pStyle w:val="aff2"/>
              <w:rPr>
                <w:rFonts w:ascii="Times New Roman" w:hAnsi="Times New Roman" w:cs="Times New Roman"/>
                <w:sz w:val="24"/>
                <w:szCs w:val="24"/>
                <w:lang w:val="ru-RU"/>
              </w:rPr>
            </w:pPr>
            <w:r w:rsidRPr="00DB6DDC">
              <w:rPr>
                <w:rFonts w:ascii="Times New Roman" w:hAnsi="Times New Roman" w:cs="Times New Roman"/>
                <w:sz w:val="24"/>
                <w:szCs w:val="24"/>
                <w:lang w:val="ru-RU"/>
              </w:rPr>
              <w:t>Основы религиозных культур и светской этики</w:t>
            </w:r>
          </w:p>
        </w:tc>
        <w:tc>
          <w:tcPr>
            <w:tcW w:w="2475" w:type="dxa"/>
          </w:tcPr>
          <w:p w:rsidR="00DB6DDC" w:rsidRPr="00DB6DDC" w:rsidRDefault="00DB6DDC" w:rsidP="00A33720">
            <w:pPr>
              <w:pStyle w:val="aff2"/>
              <w:rPr>
                <w:rFonts w:ascii="Times New Roman" w:hAnsi="Times New Roman" w:cs="Times New Roman"/>
                <w:sz w:val="24"/>
                <w:szCs w:val="24"/>
                <w:lang w:val="ru-RU"/>
              </w:rPr>
            </w:pPr>
            <w:r w:rsidRPr="00DB6DDC">
              <w:rPr>
                <w:rFonts w:ascii="Times New Roman" w:hAnsi="Times New Roman" w:cs="Times New Roman"/>
                <w:sz w:val="24"/>
                <w:szCs w:val="24"/>
                <w:lang w:val="ru-RU"/>
              </w:rPr>
              <w:t>Основы религиозных культур и светской этики</w:t>
            </w:r>
          </w:p>
        </w:tc>
        <w:tc>
          <w:tcPr>
            <w:tcW w:w="1320" w:type="dxa"/>
          </w:tcPr>
          <w:p w:rsidR="00DB6DDC" w:rsidRPr="00DB6DDC" w:rsidRDefault="00DB6DDC" w:rsidP="00A33720">
            <w:pPr>
              <w:pStyle w:val="aff2"/>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06"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w:t>
            </w:r>
          </w:p>
        </w:tc>
        <w:tc>
          <w:tcPr>
            <w:tcW w:w="1009"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w:t>
            </w:r>
          </w:p>
        </w:tc>
        <w:tc>
          <w:tcPr>
            <w:tcW w:w="991"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1</w:t>
            </w:r>
          </w:p>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34</w:t>
            </w:r>
          </w:p>
        </w:tc>
      </w:tr>
      <w:tr w:rsidR="00DB6DDC" w:rsidRPr="009B6984" w:rsidTr="00DB6DDC">
        <w:trPr>
          <w:trHeight w:val="269"/>
          <w:jc w:val="center"/>
        </w:trPr>
        <w:tc>
          <w:tcPr>
            <w:tcW w:w="2409" w:type="dxa"/>
            <w:vMerge w:val="restart"/>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Искусство</w:t>
            </w:r>
          </w:p>
        </w:tc>
        <w:tc>
          <w:tcPr>
            <w:tcW w:w="2475" w:type="dxa"/>
            <w:vAlign w:val="center"/>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Музыка</w:t>
            </w:r>
          </w:p>
        </w:tc>
        <w:tc>
          <w:tcPr>
            <w:tcW w:w="1320" w:type="dxa"/>
          </w:tcPr>
          <w:p w:rsidR="00DB6DDC" w:rsidRPr="00DB6DDC" w:rsidRDefault="00DB6DDC" w:rsidP="00A33720">
            <w:pPr>
              <w:pStyle w:val="aff2"/>
              <w:jc w:val="center"/>
              <w:rPr>
                <w:rFonts w:ascii="Times New Roman" w:hAnsi="Times New Roman" w:cs="Times New Roman"/>
                <w:sz w:val="24"/>
                <w:szCs w:val="24"/>
                <w:lang w:val="ru-RU"/>
              </w:rPr>
            </w:pPr>
            <w:r>
              <w:rPr>
                <w:rFonts w:ascii="Times New Roman" w:hAnsi="Times New Roman" w:cs="Times New Roman"/>
                <w:sz w:val="24"/>
                <w:szCs w:val="24"/>
                <w:lang w:val="ru-RU"/>
              </w:rPr>
              <w:t>1/33</w:t>
            </w:r>
          </w:p>
        </w:tc>
        <w:tc>
          <w:tcPr>
            <w:tcW w:w="1006"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1</w:t>
            </w:r>
            <w:r>
              <w:rPr>
                <w:rFonts w:ascii="Times New Roman" w:hAnsi="Times New Roman" w:cs="Times New Roman"/>
                <w:sz w:val="24"/>
                <w:szCs w:val="24"/>
              </w:rPr>
              <w:t>/</w:t>
            </w:r>
            <w:r w:rsidRPr="009B6984">
              <w:rPr>
                <w:rFonts w:ascii="Times New Roman" w:hAnsi="Times New Roman" w:cs="Times New Roman"/>
                <w:sz w:val="24"/>
                <w:szCs w:val="24"/>
              </w:rPr>
              <w:t>34</w:t>
            </w:r>
          </w:p>
        </w:tc>
        <w:tc>
          <w:tcPr>
            <w:tcW w:w="1009"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1</w:t>
            </w:r>
            <w:r>
              <w:rPr>
                <w:rFonts w:ascii="Times New Roman" w:hAnsi="Times New Roman" w:cs="Times New Roman"/>
                <w:sz w:val="24"/>
                <w:szCs w:val="24"/>
              </w:rPr>
              <w:t>/</w:t>
            </w:r>
            <w:r w:rsidRPr="009B6984">
              <w:rPr>
                <w:rFonts w:ascii="Times New Roman" w:hAnsi="Times New Roman" w:cs="Times New Roman"/>
                <w:sz w:val="24"/>
                <w:szCs w:val="24"/>
              </w:rPr>
              <w:t>34</w:t>
            </w:r>
          </w:p>
        </w:tc>
        <w:tc>
          <w:tcPr>
            <w:tcW w:w="991"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1</w:t>
            </w:r>
            <w:r>
              <w:rPr>
                <w:rFonts w:ascii="Times New Roman" w:hAnsi="Times New Roman" w:cs="Times New Roman"/>
                <w:sz w:val="24"/>
                <w:szCs w:val="24"/>
              </w:rPr>
              <w:t>/</w:t>
            </w:r>
            <w:r w:rsidRPr="009B6984">
              <w:rPr>
                <w:rFonts w:ascii="Times New Roman" w:hAnsi="Times New Roman" w:cs="Times New Roman"/>
                <w:sz w:val="24"/>
                <w:szCs w:val="24"/>
              </w:rPr>
              <w:t>34</w:t>
            </w:r>
          </w:p>
        </w:tc>
      </w:tr>
      <w:tr w:rsidR="00DB6DDC" w:rsidRPr="009B6984" w:rsidTr="00DB6DDC">
        <w:trPr>
          <w:trHeight w:val="72"/>
          <w:jc w:val="center"/>
        </w:trPr>
        <w:tc>
          <w:tcPr>
            <w:tcW w:w="2409" w:type="dxa"/>
            <w:vMerge/>
            <w:vAlign w:val="center"/>
          </w:tcPr>
          <w:p w:rsidR="00DB6DDC" w:rsidRPr="009B6984" w:rsidRDefault="00DB6DDC" w:rsidP="00A33720">
            <w:pPr>
              <w:pStyle w:val="aff2"/>
              <w:rPr>
                <w:rFonts w:ascii="Times New Roman" w:hAnsi="Times New Roman" w:cs="Times New Roman"/>
                <w:sz w:val="24"/>
                <w:szCs w:val="24"/>
              </w:rPr>
            </w:pPr>
          </w:p>
        </w:tc>
        <w:tc>
          <w:tcPr>
            <w:tcW w:w="2475" w:type="dxa"/>
            <w:vAlign w:val="center"/>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Изобразительное искусство</w:t>
            </w:r>
          </w:p>
        </w:tc>
        <w:tc>
          <w:tcPr>
            <w:tcW w:w="1320" w:type="dxa"/>
          </w:tcPr>
          <w:p w:rsidR="00DB6DDC" w:rsidRPr="00DB6DDC" w:rsidRDefault="00DB6DDC" w:rsidP="00A33720">
            <w:pPr>
              <w:pStyle w:val="aff2"/>
              <w:jc w:val="center"/>
              <w:rPr>
                <w:rFonts w:ascii="Times New Roman" w:hAnsi="Times New Roman" w:cs="Times New Roman"/>
                <w:sz w:val="24"/>
                <w:szCs w:val="24"/>
                <w:lang w:val="ru-RU"/>
              </w:rPr>
            </w:pPr>
            <w:r>
              <w:rPr>
                <w:rFonts w:ascii="Times New Roman" w:hAnsi="Times New Roman" w:cs="Times New Roman"/>
                <w:sz w:val="24"/>
                <w:szCs w:val="24"/>
                <w:lang w:val="ru-RU"/>
              </w:rPr>
              <w:t>1/33</w:t>
            </w:r>
          </w:p>
        </w:tc>
        <w:tc>
          <w:tcPr>
            <w:tcW w:w="1006"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1</w:t>
            </w:r>
            <w:r>
              <w:rPr>
                <w:rFonts w:ascii="Times New Roman" w:hAnsi="Times New Roman" w:cs="Times New Roman"/>
                <w:sz w:val="24"/>
                <w:szCs w:val="24"/>
              </w:rPr>
              <w:t>/</w:t>
            </w:r>
            <w:r w:rsidRPr="009B6984">
              <w:rPr>
                <w:rFonts w:ascii="Times New Roman" w:hAnsi="Times New Roman" w:cs="Times New Roman"/>
                <w:sz w:val="24"/>
                <w:szCs w:val="24"/>
              </w:rPr>
              <w:t>34</w:t>
            </w:r>
          </w:p>
        </w:tc>
        <w:tc>
          <w:tcPr>
            <w:tcW w:w="1009"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1</w:t>
            </w:r>
            <w:r>
              <w:rPr>
                <w:rFonts w:ascii="Times New Roman" w:hAnsi="Times New Roman" w:cs="Times New Roman"/>
                <w:sz w:val="24"/>
                <w:szCs w:val="24"/>
              </w:rPr>
              <w:t>/</w:t>
            </w:r>
            <w:r w:rsidRPr="009B6984">
              <w:rPr>
                <w:rFonts w:ascii="Times New Roman" w:hAnsi="Times New Roman" w:cs="Times New Roman"/>
                <w:sz w:val="24"/>
                <w:szCs w:val="24"/>
              </w:rPr>
              <w:t>34</w:t>
            </w:r>
          </w:p>
        </w:tc>
        <w:tc>
          <w:tcPr>
            <w:tcW w:w="991"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1</w:t>
            </w:r>
            <w:r>
              <w:rPr>
                <w:rFonts w:ascii="Times New Roman" w:hAnsi="Times New Roman" w:cs="Times New Roman"/>
                <w:sz w:val="24"/>
                <w:szCs w:val="24"/>
              </w:rPr>
              <w:t>/</w:t>
            </w:r>
            <w:r w:rsidRPr="009B6984">
              <w:rPr>
                <w:rFonts w:ascii="Times New Roman" w:hAnsi="Times New Roman" w:cs="Times New Roman"/>
                <w:sz w:val="24"/>
                <w:szCs w:val="24"/>
              </w:rPr>
              <w:t>34</w:t>
            </w:r>
          </w:p>
        </w:tc>
      </w:tr>
      <w:tr w:rsidR="00DB6DDC" w:rsidRPr="009B6984" w:rsidTr="00DB6DDC">
        <w:trPr>
          <w:trHeight w:val="262"/>
          <w:jc w:val="center"/>
        </w:trPr>
        <w:tc>
          <w:tcPr>
            <w:tcW w:w="2409" w:type="dxa"/>
            <w:vAlign w:val="bottom"/>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Технология</w:t>
            </w:r>
          </w:p>
        </w:tc>
        <w:tc>
          <w:tcPr>
            <w:tcW w:w="2475" w:type="dxa"/>
            <w:vAlign w:val="bottom"/>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Технология</w:t>
            </w:r>
          </w:p>
        </w:tc>
        <w:tc>
          <w:tcPr>
            <w:tcW w:w="1320" w:type="dxa"/>
          </w:tcPr>
          <w:p w:rsidR="00DB6DDC" w:rsidRPr="00DB6DDC" w:rsidRDefault="00DB6DDC" w:rsidP="00A33720">
            <w:pPr>
              <w:pStyle w:val="aff2"/>
              <w:jc w:val="center"/>
              <w:rPr>
                <w:rFonts w:ascii="Times New Roman" w:hAnsi="Times New Roman" w:cs="Times New Roman"/>
                <w:sz w:val="24"/>
                <w:szCs w:val="24"/>
                <w:lang w:val="ru-RU"/>
              </w:rPr>
            </w:pPr>
            <w:r>
              <w:rPr>
                <w:rFonts w:ascii="Times New Roman" w:hAnsi="Times New Roman" w:cs="Times New Roman"/>
                <w:sz w:val="24"/>
                <w:szCs w:val="24"/>
                <w:lang w:val="ru-RU"/>
              </w:rPr>
              <w:t>1/33</w:t>
            </w:r>
          </w:p>
        </w:tc>
        <w:tc>
          <w:tcPr>
            <w:tcW w:w="1006"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1</w:t>
            </w:r>
            <w:r>
              <w:rPr>
                <w:rFonts w:ascii="Times New Roman" w:hAnsi="Times New Roman" w:cs="Times New Roman"/>
                <w:sz w:val="24"/>
                <w:szCs w:val="24"/>
              </w:rPr>
              <w:t>/</w:t>
            </w:r>
            <w:r w:rsidRPr="009B6984">
              <w:rPr>
                <w:rFonts w:ascii="Times New Roman" w:hAnsi="Times New Roman" w:cs="Times New Roman"/>
                <w:sz w:val="24"/>
                <w:szCs w:val="24"/>
              </w:rPr>
              <w:t>34</w:t>
            </w:r>
          </w:p>
        </w:tc>
        <w:tc>
          <w:tcPr>
            <w:tcW w:w="1009"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1</w:t>
            </w:r>
            <w:r>
              <w:rPr>
                <w:rFonts w:ascii="Times New Roman" w:hAnsi="Times New Roman" w:cs="Times New Roman"/>
                <w:sz w:val="24"/>
                <w:szCs w:val="24"/>
              </w:rPr>
              <w:t>/</w:t>
            </w:r>
            <w:r w:rsidRPr="009B6984">
              <w:rPr>
                <w:rFonts w:ascii="Times New Roman" w:hAnsi="Times New Roman" w:cs="Times New Roman"/>
                <w:sz w:val="24"/>
                <w:szCs w:val="24"/>
              </w:rPr>
              <w:t>34</w:t>
            </w:r>
          </w:p>
        </w:tc>
        <w:tc>
          <w:tcPr>
            <w:tcW w:w="991"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1</w:t>
            </w:r>
            <w:r>
              <w:rPr>
                <w:rFonts w:ascii="Times New Roman" w:hAnsi="Times New Roman" w:cs="Times New Roman"/>
                <w:sz w:val="24"/>
                <w:szCs w:val="24"/>
              </w:rPr>
              <w:t>/</w:t>
            </w:r>
            <w:r w:rsidRPr="009B6984">
              <w:rPr>
                <w:rFonts w:ascii="Times New Roman" w:hAnsi="Times New Roman" w:cs="Times New Roman"/>
                <w:sz w:val="24"/>
                <w:szCs w:val="24"/>
              </w:rPr>
              <w:t>34</w:t>
            </w:r>
          </w:p>
        </w:tc>
      </w:tr>
      <w:tr w:rsidR="00DB6DDC" w:rsidRPr="009B6984" w:rsidTr="00DB6DDC">
        <w:trPr>
          <w:trHeight w:val="269"/>
          <w:jc w:val="center"/>
        </w:trPr>
        <w:tc>
          <w:tcPr>
            <w:tcW w:w="2409" w:type="dxa"/>
            <w:vAlign w:val="bottom"/>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Физическая культура</w:t>
            </w:r>
          </w:p>
        </w:tc>
        <w:tc>
          <w:tcPr>
            <w:tcW w:w="2475" w:type="dxa"/>
            <w:vAlign w:val="bottom"/>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Физическая культура</w:t>
            </w:r>
          </w:p>
        </w:tc>
        <w:tc>
          <w:tcPr>
            <w:tcW w:w="1320" w:type="dxa"/>
          </w:tcPr>
          <w:p w:rsidR="00DB6DDC" w:rsidRPr="00DB6DDC" w:rsidRDefault="00DB6DDC" w:rsidP="00A33720">
            <w:pPr>
              <w:pStyle w:val="aff2"/>
              <w:jc w:val="center"/>
              <w:rPr>
                <w:rFonts w:ascii="Times New Roman" w:hAnsi="Times New Roman" w:cs="Times New Roman"/>
                <w:sz w:val="24"/>
                <w:szCs w:val="24"/>
                <w:lang w:val="ru-RU"/>
              </w:rPr>
            </w:pPr>
            <w:r>
              <w:rPr>
                <w:rFonts w:ascii="Times New Roman" w:hAnsi="Times New Roman" w:cs="Times New Roman"/>
                <w:sz w:val="24"/>
                <w:szCs w:val="24"/>
                <w:lang w:val="ru-RU"/>
              </w:rPr>
              <w:t>2/66</w:t>
            </w:r>
          </w:p>
        </w:tc>
        <w:tc>
          <w:tcPr>
            <w:tcW w:w="1006"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2</w:t>
            </w:r>
            <w:r>
              <w:rPr>
                <w:rFonts w:ascii="Times New Roman" w:hAnsi="Times New Roman" w:cs="Times New Roman"/>
                <w:sz w:val="24"/>
                <w:szCs w:val="24"/>
              </w:rPr>
              <w:t>/</w:t>
            </w:r>
            <w:r w:rsidRPr="009B6984">
              <w:rPr>
                <w:rFonts w:ascii="Times New Roman" w:hAnsi="Times New Roman" w:cs="Times New Roman"/>
                <w:sz w:val="24"/>
                <w:szCs w:val="24"/>
              </w:rPr>
              <w:t>68</w:t>
            </w:r>
          </w:p>
        </w:tc>
        <w:tc>
          <w:tcPr>
            <w:tcW w:w="1009"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2</w:t>
            </w:r>
            <w:r>
              <w:rPr>
                <w:rFonts w:ascii="Times New Roman" w:hAnsi="Times New Roman" w:cs="Times New Roman"/>
                <w:sz w:val="24"/>
                <w:szCs w:val="24"/>
              </w:rPr>
              <w:t>/</w:t>
            </w:r>
            <w:r w:rsidRPr="009B6984">
              <w:rPr>
                <w:rFonts w:ascii="Times New Roman" w:hAnsi="Times New Roman" w:cs="Times New Roman"/>
                <w:sz w:val="24"/>
                <w:szCs w:val="24"/>
              </w:rPr>
              <w:t>68</w:t>
            </w:r>
          </w:p>
        </w:tc>
        <w:tc>
          <w:tcPr>
            <w:tcW w:w="991"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2</w:t>
            </w:r>
            <w:r>
              <w:rPr>
                <w:rFonts w:ascii="Times New Roman" w:hAnsi="Times New Roman" w:cs="Times New Roman"/>
                <w:sz w:val="24"/>
                <w:szCs w:val="24"/>
              </w:rPr>
              <w:t>/</w:t>
            </w:r>
            <w:r w:rsidRPr="009B6984">
              <w:rPr>
                <w:rFonts w:ascii="Times New Roman" w:hAnsi="Times New Roman" w:cs="Times New Roman"/>
                <w:sz w:val="24"/>
                <w:szCs w:val="24"/>
              </w:rPr>
              <w:t>68</w:t>
            </w:r>
          </w:p>
        </w:tc>
      </w:tr>
      <w:tr w:rsidR="00DB6DDC" w:rsidRPr="009B6984" w:rsidTr="00A33720">
        <w:trPr>
          <w:trHeight w:val="237"/>
          <w:jc w:val="center"/>
        </w:trPr>
        <w:tc>
          <w:tcPr>
            <w:tcW w:w="9210" w:type="dxa"/>
            <w:gridSpan w:val="6"/>
          </w:tcPr>
          <w:p w:rsidR="00DB6DDC" w:rsidRPr="00DB6DDC" w:rsidRDefault="00DB6DDC" w:rsidP="00A33720">
            <w:pPr>
              <w:pStyle w:val="aff2"/>
              <w:jc w:val="center"/>
              <w:rPr>
                <w:rFonts w:ascii="Times New Roman" w:hAnsi="Times New Roman" w:cs="Times New Roman"/>
                <w:sz w:val="24"/>
                <w:szCs w:val="24"/>
                <w:lang w:val="ru-RU"/>
              </w:rPr>
            </w:pPr>
            <w:r w:rsidRPr="00DB6DDC">
              <w:rPr>
                <w:rFonts w:ascii="Times New Roman" w:hAnsi="Times New Roman" w:cs="Times New Roman"/>
                <w:b/>
                <w:sz w:val="24"/>
                <w:szCs w:val="24"/>
                <w:lang w:val="ru-RU"/>
              </w:rPr>
              <w:t>Часть, формируемая участниками образовательного процесса</w:t>
            </w:r>
          </w:p>
        </w:tc>
      </w:tr>
      <w:tr w:rsidR="00DB6DDC" w:rsidRPr="009B6984" w:rsidTr="00A33720">
        <w:trPr>
          <w:trHeight w:val="509"/>
          <w:jc w:val="center"/>
        </w:trPr>
        <w:tc>
          <w:tcPr>
            <w:tcW w:w="4884" w:type="dxa"/>
            <w:gridSpan w:val="2"/>
            <w:vAlign w:val="bottom"/>
          </w:tcPr>
          <w:p w:rsidR="00DB6DDC" w:rsidRPr="009B6984" w:rsidRDefault="00DB6DDC" w:rsidP="00A33720">
            <w:pPr>
              <w:pStyle w:val="aff2"/>
              <w:rPr>
                <w:rFonts w:ascii="Times New Roman" w:hAnsi="Times New Roman" w:cs="Times New Roman"/>
                <w:sz w:val="24"/>
                <w:szCs w:val="24"/>
              </w:rPr>
            </w:pPr>
            <w:r w:rsidRPr="009B6984">
              <w:rPr>
                <w:rFonts w:ascii="Times New Roman" w:hAnsi="Times New Roman" w:cs="Times New Roman"/>
                <w:sz w:val="24"/>
                <w:szCs w:val="24"/>
              </w:rPr>
              <w:t>Основы двигательной активности</w:t>
            </w:r>
          </w:p>
        </w:tc>
        <w:tc>
          <w:tcPr>
            <w:tcW w:w="1320" w:type="dxa"/>
          </w:tcPr>
          <w:p w:rsidR="00DB6DDC" w:rsidRPr="00DB6DDC" w:rsidRDefault="00DB6DDC" w:rsidP="00A33720">
            <w:pPr>
              <w:pStyle w:val="aff2"/>
              <w:jc w:val="center"/>
              <w:rPr>
                <w:rFonts w:ascii="Times New Roman" w:hAnsi="Times New Roman" w:cs="Times New Roman"/>
                <w:sz w:val="24"/>
                <w:szCs w:val="24"/>
                <w:lang w:val="ru-RU"/>
              </w:rPr>
            </w:pPr>
            <w:r>
              <w:rPr>
                <w:rFonts w:ascii="Times New Roman" w:hAnsi="Times New Roman" w:cs="Times New Roman"/>
                <w:sz w:val="24"/>
                <w:szCs w:val="24"/>
                <w:lang w:val="ru-RU"/>
              </w:rPr>
              <w:t>1/33</w:t>
            </w:r>
          </w:p>
        </w:tc>
        <w:tc>
          <w:tcPr>
            <w:tcW w:w="1006"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1</w:t>
            </w:r>
            <w:r>
              <w:rPr>
                <w:rFonts w:ascii="Times New Roman" w:hAnsi="Times New Roman" w:cs="Times New Roman"/>
                <w:sz w:val="24"/>
                <w:szCs w:val="24"/>
              </w:rPr>
              <w:t>/</w:t>
            </w:r>
            <w:r w:rsidRPr="009B6984">
              <w:rPr>
                <w:rFonts w:ascii="Times New Roman" w:hAnsi="Times New Roman" w:cs="Times New Roman"/>
                <w:sz w:val="24"/>
                <w:szCs w:val="24"/>
              </w:rPr>
              <w:t>34</w:t>
            </w:r>
          </w:p>
        </w:tc>
        <w:tc>
          <w:tcPr>
            <w:tcW w:w="1009"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1</w:t>
            </w:r>
            <w:r>
              <w:rPr>
                <w:rFonts w:ascii="Times New Roman" w:hAnsi="Times New Roman" w:cs="Times New Roman"/>
                <w:sz w:val="24"/>
                <w:szCs w:val="24"/>
              </w:rPr>
              <w:t>/</w:t>
            </w:r>
            <w:r w:rsidRPr="009B6984">
              <w:rPr>
                <w:rFonts w:ascii="Times New Roman" w:hAnsi="Times New Roman" w:cs="Times New Roman"/>
                <w:sz w:val="24"/>
                <w:szCs w:val="24"/>
              </w:rPr>
              <w:t>34</w:t>
            </w:r>
          </w:p>
        </w:tc>
        <w:tc>
          <w:tcPr>
            <w:tcW w:w="991" w:type="dxa"/>
          </w:tcPr>
          <w:p w:rsidR="00DB6DDC" w:rsidRPr="009B6984" w:rsidRDefault="00DB6DDC" w:rsidP="00A33720">
            <w:pPr>
              <w:pStyle w:val="aff2"/>
              <w:jc w:val="center"/>
              <w:rPr>
                <w:rFonts w:ascii="Times New Roman" w:hAnsi="Times New Roman" w:cs="Times New Roman"/>
                <w:sz w:val="24"/>
                <w:szCs w:val="24"/>
              </w:rPr>
            </w:pPr>
            <w:r w:rsidRPr="009B6984">
              <w:rPr>
                <w:rFonts w:ascii="Times New Roman" w:hAnsi="Times New Roman" w:cs="Times New Roman"/>
                <w:sz w:val="24"/>
                <w:szCs w:val="24"/>
              </w:rPr>
              <w:t>1</w:t>
            </w:r>
            <w:r>
              <w:rPr>
                <w:rFonts w:ascii="Times New Roman" w:hAnsi="Times New Roman" w:cs="Times New Roman"/>
                <w:sz w:val="24"/>
                <w:szCs w:val="24"/>
              </w:rPr>
              <w:t>/</w:t>
            </w:r>
            <w:r w:rsidRPr="009B6984">
              <w:rPr>
                <w:rFonts w:ascii="Times New Roman" w:hAnsi="Times New Roman" w:cs="Times New Roman"/>
                <w:sz w:val="24"/>
                <w:szCs w:val="24"/>
              </w:rPr>
              <w:t>34</w:t>
            </w:r>
          </w:p>
        </w:tc>
      </w:tr>
      <w:tr w:rsidR="00DB6DDC" w:rsidRPr="009B6984" w:rsidTr="00DB6DDC">
        <w:trPr>
          <w:trHeight w:val="244"/>
          <w:jc w:val="center"/>
        </w:trPr>
        <w:tc>
          <w:tcPr>
            <w:tcW w:w="4884" w:type="dxa"/>
            <w:gridSpan w:val="2"/>
            <w:vAlign w:val="bottom"/>
          </w:tcPr>
          <w:p w:rsidR="00DB6DDC" w:rsidRPr="009B6984" w:rsidRDefault="00DB6DDC" w:rsidP="00DB6DDC">
            <w:pPr>
              <w:pStyle w:val="aff2"/>
              <w:jc w:val="center"/>
              <w:rPr>
                <w:rFonts w:ascii="Times New Roman" w:hAnsi="Times New Roman" w:cs="Times New Roman"/>
                <w:sz w:val="24"/>
                <w:szCs w:val="24"/>
              </w:rPr>
            </w:pPr>
            <w:r w:rsidRPr="009B6984">
              <w:rPr>
                <w:rFonts w:ascii="Times New Roman" w:hAnsi="Times New Roman" w:cs="Times New Roman"/>
                <w:sz w:val="24"/>
                <w:szCs w:val="24"/>
              </w:rPr>
              <w:t>Итого:</w:t>
            </w:r>
          </w:p>
        </w:tc>
        <w:tc>
          <w:tcPr>
            <w:tcW w:w="1320" w:type="dxa"/>
          </w:tcPr>
          <w:p w:rsidR="00DB6DDC" w:rsidRPr="008A546A" w:rsidRDefault="00DB6DDC" w:rsidP="00DB6DDC">
            <w:pPr>
              <w:pStyle w:val="aff2"/>
              <w:jc w:val="center"/>
              <w:rPr>
                <w:rFonts w:ascii="Times New Roman" w:hAnsi="Times New Roman" w:cs="Times New Roman"/>
                <w:b/>
                <w:sz w:val="24"/>
                <w:szCs w:val="24"/>
              </w:rPr>
            </w:pPr>
            <w:r w:rsidRPr="008A546A">
              <w:rPr>
                <w:rFonts w:ascii="Times New Roman" w:hAnsi="Times New Roman" w:cs="Times New Roman"/>
                <w:b/>
                <w:sz w:val="24"/>
                <w:szCs w:val="24"/>
              </w:rPr>
              <w:t>21</w:t>
            </w:r>
            <w:r>
              <w:rPr>
                <w:rFonts w:ascii="Times New Roman" w:hAnsi="Times New Roman" w:cs="Times New Roman"/>
                <w:b/>
                <w:sz w:val="24"/>
                <w:szCs w:val="24"/>
              </w:rPr>
              <w:t>/</w:t>
            </w:r>
            <w:r w:rsidRPr="008A546A">
              <w:rPr>
                <w:rFonts w:ascii="Times New Roman" w:hAnsi="Times New Roman" w:cs="Times New Roman"/>
                <w:b/>
                <w:sz w:val="24"/>
                <w:szCs w:val="24"/>
              </w:rPr>
              <w:t>693</w:t>
            </w:r>
          </w:p>
        </w:tc>
        <w:tc>
          <w:tcPr>
            <w:tcW w:w="1006" w:type="dxa"/>
          </w:tcPr>
          <w:p w:rsidR="00DB6DDC" w:rsidRPr="009B6984" w:rsidRDefault="00DB6DDC" w:rsidP="00DB6DDC">
            <w:pPr>
              <w:pStyle w:val="aff2"/>
              <w:jc w:val="center"/>
              <w:rPr>
                <w:rFonts w:ascii="Times New Roman" w:hAnsi="Times New Roman" w:cs="Times New Roman"/>
                <w:b/>
                <w:sz w:val="24"/>
                <w:szCs w:val="24"/>
              </w:rPr>
            </w:pPr>
            <w:r w:rsidRPr="009B6984">
              <w:rPr>
                <w:rFonts w:ascii="Times New Roman" w:hAnsi="Times New Roman" w:cs="Times New Roman"/>
                <w:b/>
                <w:sz w:val="24"/>
                <w:szCs w:val="24"/>
              </w:rPr>
              <w:t>23</w:t>
            </w:r>
            <w:r>
              <w:rPr>
                <w:rFonts w:ascii="Times New Roman" w:hAnsi="Times New Roman" w:cs="Times New Roman"/>
                <w:b/>
                <w:sz w:val="24"/>
                <w:szCs w:val="24"/>
              </w:rPr>
              <w:t>/</w:t>
            </w:r>
            <w:r w:rsidRPr="009B6984">
              <w:rPr>
                <w:rFonts w:ascii="Times New Roman" w:hAnsi="Times New Roman" w:cs="Times New Roman"/>
                <w:b/>
                <w:sz w:val="24"/>
                <w:szCs w:val="24"/>
              </w:rPr>
              <w:t>782</w:t>
            </w:r>
          </w:p>
        </w:tc>
        <w:tc>
          <w:tcPr>
            <w:tcW w:w="1009" w:type="dxa"/>
          </w:tcPr>
          <w:p w:rsidR="00DB6DDC" w:rsidRPr="009B6984" w:rsidRDefault="00DB6DDC" w:rsidP="00DB6DDC">
            <w:pPr>
              <w:pStyle w:val="aff2"/>
              <w:jc w:val="center"/>
              <w:rPr>
                <w:rFonts w:ascii="Times New Roman" w:hAnsi="Times New Roman" w:cs="Times New Roman"/>
                <w:b/>
                <w:sz w:val="24"/>
                <w:szCs w:val="24"/>
              </w:rPr>
            </w:pPr>
            <w:r w:rsidRPr="009B6984">
              <w:rPr>
                <w:rFonts w:ascii="Times New Roman" w:hAnsi="Times New Roman" w:cs="Times New Roman"/>
                <w:b/>
                <w:sz w:val="24"/>
                <w:szCs w:val="24"/>
              </w:rPr>
              <w:t>23</w:t>
            </w:r>
            <w:r>
              <w:rPr>
                <w:rFonts w:ascii="Times New Roman" w:hAnsi="Times New Roman" w:cs="Times New Roman"/>
                <w:b/>
                <w:sz w:val="24"/>
                <w:szCs w:val="24"/>
              </w:rPr>
              <w:t>/</w:t>
            </w:r>
            <w:r w:rsidRPr="009B6984">
              <w:rPr>
                <w:rFonts w:ascii="Times New Roman" w:hAnsi="Times New Roman" w:cs="Times New Roman"/>
                <w:b/>
                <w:sz w:val="24"/>
                <w:szCs w:val="24"/>
              </w:rPr>
              <w:t>782</w:t>
            </w:r>
          </w:p>
        </w:tc>
        <w:tc>
          <w:tcPr>
            <w:tcW w:w="991" w:type="dxa"/>
          </w:tcPr>
          <w:p w:rsidR="00DB6DDC" w:rsidRPr="009B6984" w:rsidRDefault="00DB6DDC" w:rsidP="00DB6DDC">
            <w:pPr>
              <w:pStyle w:val="aff2"/>
              <w:jc w:val="center"/>
              <w:rPr>
                <w:rFonts w:ascii="Times New Roman" w:hAnsi="Times New Roman" w:cs="Times New Roman"/>
                <w:b/>
                <w:sz w:val="24"/>
                <w:szCs w:val="24"/>
              </w:rPr>
            </w:pPr>
            <w:r w:rsidRPr="009B6984">
              <w:rPr>
                <w:rFonts w:ascii="Times New Roman" w:hAnsi="Times New Roman" w:cs="Times New Roman"/>
                <w:b/>
                <w:sz w:val="24"/>
                <w:szCs w:val="24"/>
              </w:rPr>
              <w:t>23</w:t>
            </w:r>
            <w:r>
              <w:rPr>
                <w:rFonts w:ascii="Times New Roman" w:hAnsi="Times New Roman" w:cs="Times New Roman"/>
                <w:b/>
                <w:sz w:val="24"/>
                <w:szCs w:val="24"/>
              </w:rPr>
              <w:t>/</w:t>
            </w:r>
            <w:r w:rsidRPr="009B6984">
              <w:rPr>
                <w:rFonts w:ascii="Times New Roman" w:hAnsi="Times New Roman" w:cs="Times New Roman"/>
                <w:b/>
                <w:sz w:val="24"/>
                <w:szCs w:val="24"/>
              </w:rPr>
              <w:t>782</w:t>
            </w:r>
          </w:p>
        </w:tc>
      </w:tr>
      <w:tr w:rsidR="00DB6DDC" w:rsidRPr="009B6984" w:rsidTr="00DB6DDC">
        <w:trPr>
          <w:trHeight w:val="248"/>
          <w:jc w:val="center"/>
        </w:trPr>
        <w:tc>
          <w:tcPr>
            <w:tcW w:w="4884" w:type="dxa"/>
            <w:gridSpan w:val="2"/>
            <w:vAlign w:val="bottom"/>
          </w:tcPr>
          <w:p w:rsidR="00DB6DDC" w:rsidRPr="009B6984" w:rsidRDefault="00DB6DDC" w:rsidP="00DB6DDC">
            <w:pPr>
              <w:pStyle w:val="aff2"/>
              <w:jc w:val="center"/>
              <w:rPr>
                <w:rFonts w:ascii="Times New Roman" w:hAnsi="Times New Roman" w:cs="Times New Roman"/>
                <w:sz w:val="24"/>
                <w:szCs w:val="24"/>
              </w:rPr>
            </w:pPr>
            <w:r w:rsidRPr="009B6984">
              <w:rPr>
                <w:rFonts w:ascii="Times New Roman" w:hAnsi="Times New Roman" w:cs="Times New Roman"/>
                <w:sz w:val="24"/>
                <w:szCs w:val="24"/>
              </w:rPr>
              <w:t>Максимально допустимая</w:t>
            </w:r>
          </w:p>
          <w:p w:rsidR="00DB6DDC" w:rsidRPr="009B6984" w:rsidRDefault="00DB6DDC" w:rsidP="00DB6DDC">
            <w:pPr>
              <w:pStyle w:val="aff2"/>
              <w:jc w:val="center"/>
              <w:rPr>
                <w:rFonts w:ascii="Times New Roman" w:hAnsi="Times New Roman" w:cs="Times New Roman"/>
                <w:sz w:val="24"/>
                <w:szCs w:val="24"/>
              </w:rPr>
            </w:pPr>
            <w:r w:rsidRPr="009B6984">
              <w:rPr>
                <w:rFonts w:ascii="Times New Roman" w:hAnsi="Times New Roman" w:cs="Times New Roman"/>
                <w:sz w:val="24"/>
                <w:szCs w:val="24"/>
              </w:rPr>
              <w:t>недельная нагрузка</w:t>
            </w:r>
          </w:p>
        </w:tc>
        <w:tc>
          <w:tcPr>
            <w:tcW w:w="1320" w:type="dxa"/>
          </w:tcPr>
          <w:p w:rsidR="00DB6DDC" w:rsidRPr="008A546A" w:rsidRDefault="00DB6DDC" w:rsidP="00DB6DDC">
            <w:pPr>
              <w:jc w:val="center"/>
              <w:rPr>
                <w:rFonts w:ascii="Times New Roman" w:hAnsi="Times New Roman" w:cs="Times New Roman"/>
                <w:b/>
                <w:sz w:val="24"/>
                <w:szCs w:val="24"/>
              </w:rPr>
            </w:pPr>
            <w:r w:rsidRPr="008A546A">
              <w:rPr>
                <w:rFonts w:ascii="Times New Roman" w:hAnsi="Times New Roman" w:cs="Times New Roman"/>
                <w:b/>
                <w:sz w:val="24"/>
                <w:szCs w:val="24"/>
              </w:rPr>
              <w:t>21</w:t>
            </w:r>
            <w:r>
              <w:rPr>
                <w:rFonts w:ascii="Times New Roman" w:hAnsi="Times New Roman" w:cs="Times New Roman"/>
                <w:b/>
                <w:sz w:val="24"/>
                <w:szCs w:val="24"/>
              </w:rPr>
              <w:t>/</w:t>
            </w:r>
            <w:r w:rsidRPr="008A546A">
              <w:rPr>
                <w:rFonts w:ascii="Times New Roman" w:hAnsi="Times New Roman" w:cs="Times New Roman"/>
                <w:b/>
                <w:sz w:val="24"/>
                <w:szCs w:val="24"/>
              </w:rPr>
              <w:t>693</w:t>
            </w:r>
          </w:p>
        </w:tc>
        <w:tc>
          <w:tcPr>
            <w:tcW w:w="1006" w:type="dxa"/>
          </w:tcPr>
          <w:p w:rsidR="00DB6DDC" w:rsidRPr="009B6984" w:rsidRDefault="00DB6DDC" w:rsidP="00DB6DDC">
            <w:pPr>
              <w:pStyle w:val="aff2"/>
              <w:jc w:val="center"/>
              <w:rPr>
                <w:rFonts w:ascii="Times New Roman" w:hAnsi="Times New Roman" w:cs="Times New Roman"/>
                <w:b/>
                <w:sz w:val="24"/>
                <w:szCs w:val="24"/>
              </w:rPr>
            </w:pPr>
            <w:r w:rsidRPr="009B6984">
              <w:rPr>
                <w:rFonts w:ascii="Times New Roman" w:hAnsi="Times New Roman" w:cs="Times New Roman"/>
                <w:b/>
                <w:sz w:val="24"/>
                <w:szCs w:val="24"/>
              </w:rPr>
              <w:t>23</w:t>
            </w:r>
            <w:r>
              <w:rPr>
                <w:rFonts w:ascii="Times New Roman" w:hAnsi="Times New Roman" w:cs="Times New Roman"/>
                <w:b/>
                <w:sz w:val="24"/>
                <w:szCs w:val="24"/>
              </w:rPr>
              <w:t>/</w:t>
            </w:r>
            <w:r w:rsidRPr="009B6984">
              <w:rPr>
                <w:rFonts w:ascii="Times New Roman" w:hAnsi="Times New Roman" w:cs="Times New Roman"/>
                <w:b/>
                <w:sz w:val="24"/>
                <w:szCs w:val="24"/>
              </w:rPr>
              <w:t>782</w:t>
            </w:r>
          </w:p>
        </w:tc>
        <w:tc>
          <w:tcPr>
            <w:tcW w:w="1009" w:type="dxa"/>
          </w:tcPr>
          <w:p w:rsidR="00DB6DDC" w:rsidRPr="009B6984" w:rsidRDefault="00DB6DDC" w:rsidP="00DB6DDC">
            <w:pPr>
              <w:pStyle w:val="aff2"/>
              <w:jc w:val="center"/>
              <w:rPr>
                <w:rFonts w:ascii="Times New Roman" w:hAnsi="Times New Roman" w:cs="Times New Roman"/>
                <w:b/>
                <w:sz w:val="24"/>
                <w:szCs w:val="24"/>
              </w:rPr>
            </w:pPr>
            <w:r w:rsidRPr="009B6984">
              <w:rPr>
                <w:rFonts w:ascii="Times New Roman" w:hAnsi="Times New Roman" w:cs="Times New Roman"/>
                <w:b/>
                <w:sz w:val="24"/>
                <w:szCs w:val="24"/>
              </w:rPr>
              <w:t>23</w:t>
            </w:r>
            <w:r>
              <w:rPr>
                <w:rFonts w:ascii="Times New Roman" w:hAnsi="Times New Roman" w:cs="Times New Roman"/>
                <w:b/>
                <w:sz w:val="24"/>
                <w:szCs w:val="24"/>
              </w:rPr>
              <w:t>/</w:t>
            </w:r>
            <w:r w:rsidRPr="009B6984">
              <w:rPr>
                <w:rFonts w:ascii="Times New Roman" w:hAnsi="Times New Roman" w:cs="Times New Roman"/>
                <w:b/>
                <w:sz w:val="24"/>
                <w:szCs w:val="24"/>
              </w:rPr>
              <w:t>782</w:t>
            </w:r>
          </w:p>
        </w:tc>
        <w:tc>
          <w:tcPr>
            <w:tcW w:w="991" w:type="dxa"/>
          </w:tcPr>
          <w:p w:rsidR="00DB6DDC" w:rsidRPr="009B6984" w:rsidRDefault="00DB6DDC" w:rsidP="00DB6DDC">
            <w:pPr>
              <w:pStyle w:val="aff2"/>
              <w:jc w:val="center"/>
              <w:rPr>
                <w:rFonts w:ascii="Times New Roman" w:hAnsi="Times New Roman" w:cs="Times New Roman"/>
                <w:b/>
                <w:sz w:val="24"/>
                <w:szCs w:val="24"/>
              </w:rPr>
            </w:pPr>
            <w:r w:rsidRPr="009B6984">
              <w:rPr>
                <w:rFonts w:ascii="Times New Roman" w:hAnsi="Times New Roman" w:cs="Times New Roman"/>
                <w:b/>
                <w:sz w:val="24"/>
                <w:szCs w:val="24"/>
              </w:rPr>
              <w:t>23</w:t>
            </w:r>
            <w:r>
              <w:rPr>
                <w:rFonts w:ascii="Times New Roman" w:hAnsi="Times New Roman" w:cs="Times New Roman"/>
                <w:b/>
                <w:sz w:val="24"/>
                <w:szCs w:val="24"/>
              </w:rPr>
              <w:t>/</w:t>
            </w:r>
            <w:r w:rsidRPr="009B6984">
              <w:rPr>
                <w:rFonts w:ascii="Times New Roman" w:hAnsi="Times New Roman" w:cs="Times New Roman"/>
                <w:b/>
                <w:sz w:val="24"/>
                <w:szCs w:val="24"/>
              </w:rPr>
              <w:t>782</w:t>
            </w:r>
          </w:p>
        </w:tc>
      </w:tr>
      <w:tr w:rsidR="005726E8" w:rsidRPr="009B6984" w:rsidTr="00A33720">
        <w:trPr>
          <w:trHeight w:val="178"/>
          <w:jc w:val="center"/>
        </w:trPr>
        <w:tc>
          <w:tcPr>
            <w:tcW w:w="9210" w:type="dxa"/>
            <w:gridSpan w:val="6"/>
            <w:vAlign w:val="bottom"/>
          </w:tcPr>
          <w:p w:rsidR="005726E8" w:rsidRPr="005726E8" w:rsidRDefault="005726E8" w:rsidP="005726E8">
            <w:pPr>
              <w:pStyle w:val="aff2"/>
              <w:jc w:val="center"/>
              <w:rPr>
                <w:rFonts w:ascii="Times New Roman" w:hAnsi="Times New Roman" w:cs="Times New Roman"/>
                <w:b/>
                <w:sz w:val="24"/>
                <w:szCs w:val="24"/>
              </w:rPr>
            </w:pPr>
            <w:r w:rsidRPr="005726E8">
              <w:rPr>
                <w:rFonts w:ascii="Times New Roman" w:hAnsi="Times New Roman" w:cs="Times New Roman"/>
                <w:b/>
                <w:sz w:val="24"/>
                <w:szCs w:val="24"/>
              </w:rPr>
              <w:t xml:space="preserve">коррекционно – развивающие </w:t>
            </w:r>
            <w:r w:rsidRPr="005726E8">
              <w:rPr>
                <w:rFonts w:ascii="Times New Roman" w:hAnsi="Times New Roman" w:cs="Times New Roman"/>
                <w:b/>
                <w:sz w:val="24"/>
                <w:szCs w:val="24"/>
                <w:lang w:val="ru-RU"/>
              </w:rPr>
              <w:t>занятия</w:t>
            </w:r>
          </w:p>
        </w:tc>
      </w:tr>
      <w:tr w:rsidR="00DB6DDC" w:rsidRPr="009B6984" w:rsidTr="00DB6DDC">
        <w:trPr>
          <w:trHeight w:val="248"/>
          <w:jc w:val="center"/>
        </w:trPr>
        <w:tc>
          <w:tcPr>
            <w:tcW w:w="4884" w:type="dxa"/>
            <w:gridSpan w:val="2"/>
            <w:vAlign w:val="bottom"/>
          </w:tcPr>
          <w:p w:rsidR="00DB6DDC" w:rsidRPr="005726E8" w:rsidRDefault="005726E8" w:rsidP="005726E8">
            <w:pPr>
              <w:pStyle w:val="aff2"/>
              <w:jc w:val="right"/>
              <w:rPr>
                <w:rFonts w:ascii="Times New Roman" w:hAnsi="Times New Roman" w:cs="Times New Roman"/>
                <w:sz w:val="24"/>
                <w:szCs w:val="24"/>
              </w:rPr>
            </w:pPr>
            <w:r>
              <w:rPr>
                <w:rFonts w:ascii="Times New Roman" w:hAnsi="Times New Roman" w:cs="Times New Roman"/>
                <w:sz w:val="24"/>
                <w:szCs w:val="24"/>
                <w:lang w:val="ru-RU"/>
              </w:rPr>
              <w:t>л</w:t>
            </w:r>
            <w:r w:rsidR="00DB6DDC" w:rsidRPr="005726E8">
              <w:rPr>
                <w:rFonts w:ascii="Times New Roman" w:hAnsi="Times New Roman" w:cs="Times New Roman"/>
                <w:sz w:val="24"/>
                <w:szCs w:val="24"/>
              </w:rPr>
              <w:t>огопед</w:t>
            </w:r>
          </w:p>
        </w:tc>
        <w:tc>
          <w:tcPr>
            <w:tcW w:w="1320" w:type="dxa"/>
          </w:tcPr>
          <w:p w:rsidR="00DB6DDC" w:rsidRPr="005726E8" w:rsidRDefault="005726E8" w:rsidP="00A33720">
            <w:pPr>
              <w:pStyle w:val="aff2"/>
              <w:jc w:val="center"/>
              <w:rPr>
                <w:rFonts w:ascii="Times New Roman" w:hAnsi="Times New Roman" w:cs="Times New Roman"/>
                <w:sz w:val="24"/>
                <w:szCs w:val="24"/>
              </w:rPr>
            </w:pPr>
            <w:r w:rsidRPr="005726E8">
              <w:rPr>
                <w:rFonts w:ascii="Times New Roman" w:hAnsi="Times New Roman" w:cs="Times New Roman"/>
                <w:sz w:val="24"/>
                <w:szCs w:val="24"/>
              </w:rPr>
              <w:t>2/66</w:t>
            </w:r>
          </w:p>
        </w:tc>
        <w:tc>
          <w:tcPr>
            <w:tcW w:w="1006" w:type="dxa"/>
          </w:tcPr>
          <w:p w:rsidR="00DB6DDC" w:rsidRPr="005726E8" w:rsidRDefault="005726E8" w:rsidP="00A33720">
            <w:pPr>
              <w:pStyle w:val="aff2"/>
              <w:jc w:val="center"/>
              <w:rPr>
                <w:rFonts w:ascii="Times New Roman" w:hAnsi="Times New Roman" w:cs="Times New Roman"/>
                <w:sz w:val="24"/>
                <w:szCs w:val="24"/>
              </w:rPr>
            </w:pPr>
            <w:r w:rsidRPr="005726E8">
              <w:rPr>
                <w:rFonts w:ascii="Times New Roman" w:hAnsi="Times New Roman" w:cs="Times New Roman"/>
                <w:sz w:val="24"/>
                <w:szCs w:val="24"/>
              </w:rPr>
              <w:t>2/68</w:t>
            </w:r>
          </w:p>
        </w:tc>
        <w:tc>
          <w:tcPr>
            <w:tcW w:w="1009" w:type="dxa"/>
          </w:tcPr>
          <w:p w:rsidR="00DB6DDC" w:rsidRPr="005726E8" w:rsidRDefault="005726E8" w:rsidP="00A33720">
            <w:pPr>
              <w:pStyle w:val="aff2"/>
              <w:jc w:val="center"/>
              <w:rPr>
                <w:rFonts w:ascii="Times New Roman" w:hAnsi="Times New Roman" w:cs="Times New Roman"/>
                <w:sz w:val="24"/>
                <w:szCs w:val="24"/>
              </w:rPr>
            </w:pPr>
            <w:r w:rsidRPr="005726E8">
              <w:rPr>
                <w:rFonts w:ascii="Times New Roman" w:hAnsi="Times New Roman" w:cs="Times New Roman"/>
                <w:sz w:val="24"/>
                <w:szCs w:val="24"/>
              </w:rPr>
              <w:t>2/68</w:t>
            </w:r>
          </w:p>
        </w:tc>
        <w:tc>
          <w:tcPr>
            <w:tcW w:w="991" w:type="dxa"/>
          </w:tcPr>
          <w:p w:rsidR="00DB6DDC" w:rsidRPr="005726E8" w:rsidRDefault="005726E8" w:rsidP="00A33720">
            <w:pPr>
              <w:pStyle w:val="aff2"/>
              <w:jc w:val="center"/>
              <w:rPr>
                <w:rFonts w:ascii="Times New Roman" w:hAnsi="Times New Roman" w:cs="Times New Roman"/>
                <w:sz w:val="24"/>
                <w:szCs w:val="24"/>
              </w:rPr>
            </w:pPr>
            <w:r w:rsidRPr="005726E8">
              <w:rPr>
                <w:rFonts w:ascii="Times New Roman" w:hAnsi="Times New Roman" w:cs="Times New Roman"/>
                <w:sz w:val="24"/>
                <w:szCs w:val="24"/>
              </w:rPr>
              <w:t>2/68</w:t>
            </w:r>
          </w:p>
        </w:tc>
      </w:tr>
      <w:tr w:rsidR="005726E8" w:rsidRPr="009B6984" w:rsidTr="00DB6DDC">
        <w:trPr>
          <w:trHeight w:val="248"/>
          <w:jc w:val="center"/>
        </w:trPr>
        <w:tc>
          <w:tcPr>
            <w:tcW w:w="4884" w:type="dxa"/>
            <w:gridSpan w:val="2"/>
            <w:vAlign w:val="bottom"/>
          </w:tcPr>
          <w:p w:rsidR="005726E8" w:rsidRPr="005726E8" w:rsidRDefault="005726E8" w:rsidP="005726E8">
            <w:pPr>
              <w:pStyle w:val="aff2"/>
              <w:jc w:val="right"/>
              <w:rPr>
                <w:rFonts w:ascii="Times New Roman" w:hAnsi="Times New Roman" w:cs="Times New Roman"/>
                <w:sz w:val="24"/>
                <w:szCs w:val="24"/>
              </w:rPr>
            </w:pPr>
            <w:r>
              <w:rPr>
                <w:rFonts w:ascii="Times New Roman" w:hAnsi="Times New Roman" w:cs="Times New Roman"/>
                <w:sz w:val="24"/>
                <w:szCs w:val="24"/>
                <w:lang w:val="ru-RU"/>
              </w:rPr>
              <w:t>п</w:t>
            </w:r>
            <w:r w:rsidRPr="005726E8">
              <w:rPr>
                <w:rFonts w:ascii="Times New Roman" w:hAnsi="Times New Roman" w:cs="Times New Roman"/>
                <w:sz w:val="24"/>
                <w:szCs w:val="24"/>
              </w:rPr>
              <w:t>сихолог</w:t>
            </w:r>
          </w:p>
        </w:tc>
        <w:tc>
          <w:tcPr>
            <w:tcW w:w="1320" w:type="dxa"/>
          </w:tcPr>
          <w:p w:rsidR="005726E8" w:rsidRPr="005726E8" w:rsidRDefault="005726E8" w:rsidP="00A33720">
            <w:pPr>
              <w:pStyle w:val="aff2"/>
              <w:jc w:val="center"/>
              <w:rPr>
                <w:rFonts w:ascii="Times New Roman" w:hAnsi="Times New Roman" w:cs="Times New Roman"/>
                <w:sz w:val="24"/>
                <w:szCs w:val="24"/>
              </w:rPr>
            </w:pPr>
            <w:r w:rsidRPr="005726E8">
              <w:rPr>
                <w:rFonts w:ascii="Times New Roman" w:hAnsi="Times New Roman" w:cs="Times New Roman"/>
                <w:sz w:val="24"/>
                <w:szCs w:val="24"/>
              </w:rPr>
              <w:t>2/66</w:t>
            </w:r>
          </w:p>
        </w:tc>
        <w:tc>
          <w:tcPr>
            <w:tcW w:w="1006" w:type="dxa"/>
          </w:tcPr>
          <w:p w:rsidR="005726E8" w:rsidRPr="005726E8" w:rsidRDefault="005726E8" w:rsidP="00A33720">
            <w:pPr>
              <w:pStyle w:val="aff2"/>
              <w:jc w:val="center"/>
              <w:rPr>
                <w:rFonts w:ascii="Times New Roman" w:hAnsi="Times New Roman" w:cs="Times New Roman"/>
                <w:sz w:val="24"/>
                <w:szCs w:val="24"/>
              </w:rPr>
            </w:pPr>
            <w:r w:rsidRPr="005726E8">
              <w:rPr>
                <w:rFonts w:ascii="Times New Roman" w:hAnsi="Times New Roman" w:cs="Times New Roman"/>
                <w:sz w:val="24"/>
                <w:szCs w:val="24"/>
              </w:rPr>
              <w:t>2/68</w:t>
            </w:r>
          </w:p>
        </w:tc>
        <w:tc>
          <w:tcPr>
            <w:tcW w:w="1009" w:type="dxa"/>
          </w:tcPr>
          <w:p w:rsidR="005726E8" w:rsidRPr="005726E8" w:rsidRDefault="005726E8" w:rsidP="00A33720">
            <w:pPr>
              <w:pStyle w:val="aff2"/>
              <w:jc w:val="center"/>
              <w:rPr>
                <w:rFonts w:ascii="Times New Roman" w:hAnsi="Times New Roman" w:cs="Times New Roman"/>
                <w:sz w:val="24"/>
                <w:szCs w:val="24"/>
              </w:rPr>
            </w:pPr>
            <w:r w:rsidRPr="005726E8">
              <w:rPr>
                <w:rFonts w:ascii="Times New Roman" w:hAnsi="Times New Roman" w:cs="Times New Roman"/>
                <w:sz w:val="24"/>
                <w:szCs w:val="24"/>
              </w:rPr>
              <w:t>2/68</w:t>
            </w:r>
          </w:p>
        </w:tc>
        <w:tc>
          <w:tcPr>
            <w:tcW w:w="991" w:type="dxa"/>
          </w:tcPr>
          <w:p w:rsidR="005726E8" w:rsidRPr="005726E8" w:rsidRDefault="005726E8" w:rsidP="00A33720">
            <w:pPr>
              <w:pStyle w:val="aff2"/>
              <w:jc w:val="center"/>
              <w:rPr>
                <w:rFonts w:ascii="Times New Roman" w:hAnsi="Times New Roman" w:cs="Times New Roman"/>
                <w:sz w:val="24"/>
                <w:szCs w:val="24"/>
              </w:rPr>
            </w:pPr>
            <w:r w:rsidRPr="005726E8">
              <w:rPr>
                <w:rFonts w:ascii="Times New Roman" w:hAnsi="Times New Roman" w:cs="Times New Roman"/>
                <w:sz w:val="24"/>
                <w:szCs w:val="24"/>
              </w:rPr>
              <w:t>2/68</w:t>
            </w:r>
          </w:p>
        </w:tc>
      </w:tr>
      <w:tr w:rsidR="005726E8" w:rsidRPr="009B6984" w:rsidTr="00DB6DDC">
        <w:trPr>
          <w:trHeight w:val="248"/>
          <w:jc w:val="center"/>
        </w:trPr>
        <w:tc>
          <w:tcPr>
            <w:tcW w:w="4884" w:type="dxa"/>
            <w:gridSpan w:val="2"/>
            <w:vAlign w:val="bottom"/>
          </w:tcPr>
          <w:p w:rsidR="005726E8" w:rsidRPr="005726E8" w:rsidRDefault="005726E8" w:rsidP="005726E8">
            <w:pPr>
              <w:pStyle w:val="aff2"/>
              <w:jc w:val="right"/>
              <w:rPr>
                <w:rFonts w:ascii="Times New Roman" w:hAnsi="Times New Roman" w:cs="Times New Roman"/>
                <w:sz w:val="24"/>
                <w:szCs w:val="24"/>
              </w:rPr>
            </w:pPr>
            <w:r w:rsidRPr="005726E8">
              <w:rPr>
                <w:rFonts w:ascii="Times New Roman" w:hAnsi="Times New Roman" w:cs="Times New Roman"/>
                <w:sz w:val="24"/>
                <w:szCs w:val="24"/>
              </w:rPr>
              <w:t>учитель</w:t>
            </w:r>
          </w:p>
        </w:tc>
        <w:tc>
          <w:tcPr>
            <w:tcW w:w="1320" w:type="dxa"/>
          </w:tcPr>
          <w:p w:rsidR="005726E8" w:rsidRPr="005726E8" w:rsidRDefault="005726E8" w:rsidP="00A33720">
            <w:pPr>
              <w:pStyle w:val="aff2"/>
              <w:jc w:val="center"/>
              <w:rPr>
                <w:rFonts w:ascii="Times New Roman" w:hAnsi="Times New Roman" w:cs="Times New Roman"/>
                <w:sz w:val="24"/>
                <w:szCs w:val="24"/>
              </w:rPr>
            </w:pPr>
            <w:r w:rsidRPr="005726E8">
              <w:rPr>
                <w:rFonts w:ascii="Times New Roman" w:hAnsi="Times New Roman" w:cs="Times New Roman"/>
                <w:sz w:val="24"/>
                <w:szCs w:val="24"/>
              </w:rPr>
              <w:t>1/33</w:t>
            </w:r>
          </w:p>
        </w:tc>
        <w:tc>
          <w:tcPr>
            <w:tcW w:w="1006" w:type="dxa"/>
          </w:tcPr>
          <w:p w:rsidR="005726E8" w:rsidRPr="005726E8" w:rsidRDefault="005726E8" w:rsidP="00A33720">
            <w:pPr>
              <w:pStyle w:val="aff2"/>
              <w:jc w:val="center"/>
              <w:rPr>
                <w:rFonts w:ascii="Times New Roman" w:hAnsi="Times New Roman" w:cs="Times New Roman"/>
                <w:sz w:val="24"/>
                <w:szCs w:val="24"/>
              </w:rPr>
            </w:pPr>
            <w:r w:rsidRPr="005726E8">
              <w:rPr>
                <w:rFonts w:ascii="Times New Roman" w:hAnsi="Times New Roman" w:cs="Times New Roman"/>
                <w:sz w:val="24"/>
                <w:szCs w:val="24"/>
              </w:rPr>
              <w:t>1/34</w:t>
            </w:r>
          </w:p>
        </w:tc>
        <w:tc>
          <w:tcPr>
            <w:tcW w:w="1009" w:type="dxa"/>
          </w:tcPr>
          <w:p w:rsidR="005726E8" w:rsidRPr="005726E8" w:rsidRDefault="005726E8" w:rsidP="00A33720">
            <w:pPr>
              <w:pStyle w:val="aff2"/>
              <w:jc w:val="center"/>
              <w:rPr>
                <w:rFonts w:ascii="Times New Roman" w:hAnsi="Times New Roman" w:cs="Times New Roman"/>
                <w:sz w:val="24"/>
                <w:szCs w:val="24"/>
              </w:rPr>
            </w:pPr>
            <w:r w:rsidRPr="005726E8">
              <w:rPr>
                <w:rFonts w:ascii="Times New Roman" w:hAnsi="Times New Roman" w:cs="Times New Roman"/>
                <w:sz w:val="24"/>
                <w:szCs w:val="24"/>
              </w:rPr>
              <w:t>1/34</w:t>
            </w:r>
          </w:p>
        </w:tc>
        <w:tc>
          <w:tcPr>
            <w:tcW w:w="991" w:type="dxa"/>
          </w:tcPr>
          <w:p w:rsidR="005726E8" w:rsidRPr="005726E8" w:rsidRDefault="005726E8" w:rsidP="00A33720">
            <w:pPr>
              <w:pStyle w:val="aff2"/>
              <w:jc w:val="center"/>
              <w:rPr>
                <w:rFonts w:ascii="Times New Roman" w:hAnsi="Times New Roman" w:cs="Times New Roman"/>
                <w:sz w:val="24"/>
                <w:szCs w:val="24"/>
              </w:rPr>
            </w:pPr>
            <w:r w:rsidRPr="005726E8">
              <w:rPr>
                <w:rFonts w:ascii="Times New Roman" w:hAnsi="Times New Roman" w:cs="Times New Roman"/>
                <w:sz w:val="24"/>
                <w:szCs w:val="24"/>
              </w:rPr>
              <w:t>1/34</w:t>
            </w:r>
          </w:p>
        </w:tc>
      </w:tr>
    </w:tbl>
    <w:p w:rsidR="005079E1" w:rsidRPr="00F50142" w:rsidRDefault="005079E1" w:rsidP="005726E8">
      <w:pPr>
        <w:pStyle w:val="Standard"/>
        <w:autoSpaceDE w:val="0"/>
        <w:spacing w:before="120" w:after="120"/>
        <w:rPr>
          <w:rFonts w:ascii="Times New Roman" w:hAnsi="Times New Roman"/>
          <w:sz w:val="28"/>
        </w:rPr>
      </w:pPr>
    </w:p>
    <w:p w:rsidR="005079E1" w:rsidRPr="00974B40" w:rsidRDefault="005079E1" w:rsidP="00703A35">
      <w:pPr>
        <w:spacing w:after="0" w:line="36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направленную на </w:t>
      </w:r>
      <w:r w:rsidRPr="00974B40">
        <w:rPr>
          <w:rFonts w:ascii="Times New Roman" w:hAnsi="Times New Roman" w:cs="Times New Roman"/>
          <w:color w:val="auto"/>
          <w:sz w:val="28"/>
          <w:szCs w:val="28"/>
        </w:rPr>
        <w:lastRenderedPageBreak/>
        <w:t xml:space="preserve">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rsidR="005079E1" w:rsidRPr="00477924" w:rsidRDefault="005079E1" w:rsidP="00703A35">
      <w:pPr>
        <w:shd w:val="clear" w:color="auto" w:fill="FFFFFF"/>
        <w:spacing w:after="0" w:line="360" w:lineRule="auto"/>
        <w:ind w:firstLine="709"/>
        <w:jc w:val="both"/>
        <w:rPr>
          <w:rFonts w:ascii="Times New Roman" w:hAnsi="Times New Roman" w:cs="Times New Roman"/>
          <w:sz w:val="28"/>
          <w:szCs w:val="28"/>
        </w:rPr>
      </w:pPr>
      <w:r w:rsidRPr="00974B40">
        <w:rPr>
          <w:rFonts w:ascii="Times New Roman" w:hAnsi="Times New Roman" w:cs="Times New Roman"/>
          <w:color w:val="auto"/>
          <w:sz w:val="28"/>
          <w:szCs w:val="28"/>
        </w:rPr>
        <w:t xml:space="preserve">В учебном плане внеурочной деятельности возможно предусмотреть занятия, обеспечивающие </w:t>
      </w:r>
      <w:r w:rsidR="005726E8">
        <w:rPr>
          <w:rFonts w:ascii="Times New Roman" w:hAnsi="Times New Roman" w:cs="Times New Roman"/>
          <w:color w:val="auto"/>
          <w:sz w:val="28"/>
          <w:szCs w:val="28"/>
        </w:rPr>
        <w:t xml:space="preserve">различные интересы обучающихся. </w:t>
      </w:r>
      <w:r w:rsidRPr="00477924">
        <w:rPr>
          <w:rFonts w:ascii="Times New Roman" w:hAnsi="Times New Roman" w:cs="Times New Roman"/>
          <w:sz w:val="28"/>
          <w:szCs w:val="28"/>
        </w:rPr>
        <w:t>Обучающимся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Pr>
          <w:rFonts w:ascii="Times New Roman" w:hAnsi="Times New Roman" w:cs="Times New Roman"/>
          <w:sz w:val="28"/>
          <w:szCs w:val="28"/>
        </w:rPr>
        <w:t>ТНР</w:t>
      </w:r>
      <w:r w:rsidRPr="00477924">
        <w:rPr>
          <w:rFonts w:ascii="Times New Roman" w:hAnsi="Times New Roman" w:cs="Times New Roman"/>
          <w:sz w:val="28"/>
          <w:szCs w:val="28"/>
        </w:rPr>
        <w:t>.</w:t>
      </w:r>
    </w:p>
    <w:p w:rsidR="00C4068A" w:rsidRPr="00C4068A" w:rsidRDefault="005079E1" w:rsidP="00703A35">
      <w:pPr>
        <w:shd w:val="clear" w:color="auto" w:fill="FFFFFF"/>
        <w:spacing w:after="0" w:line="360" w:lineRule="auto"/>
        <w:ind w:firstLine="709"/>
        <w:jc w:val="both"/>
        <w:rPr>
          <w:rStyle w:val="c12"/>
          <w:rFonts w:ascii="Times New Roman" w:hAnsi="Times New Roman" w:cs="Times New Roman"/>
          <w:sz w:val="28"/>
          <w:szCs w:val="28"/>
        </w:rPr>
      </w:pPr>
      <w:r>
        <w:rPr>
          <w:rFonts w:ascii="Times New Roman" w:hAnsi="Times New Roman" w:cs="Times New Roman"/>
          <w:sz w:val="28"/>
          <w:szCs w:val="28"/>
        </w:rPr>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ь обучение в общеобразовательной организации</w:t>
      </w:r>
      <w:r w:rsidRPr="00477924">
        <w:rPr>
          <w:rFonts w:ascii="Times New Roman" w:hAnsi="Times New Roman" w:cs="Times New Roman"/>
          <w:sz w:val="28"/>
          <w:szCs w:val="28"/>
        </w:rPr>
        <w:t>.</w:t>
      </w:r>
    </w:p>
    <w:p w:rsidR="00C4068A" w:rsidRPr="00C4068A" w:rsidRDefault="00C4068A" w:rsidP="00703A35">
      <w:pPr>
        <w:spacing w:after="0" w:line="360" w:lineRule="auto"/>
        <w:ind w:firstLine="709"/>
        <w:jc w:val="both"/>
        <w:rPr>
          <w:rStyle w:val="c12"/>
          <w:rFonts w:ascii="Times New Roman" w:hAnsi="Times New Roman" w:cs="Times New Roman"/>
          <w:sz w:val="28"/>
          <w:szCs w:val="28"/>
        </w:rPr>
      </w:pPr>
    </w:p>
    <w:p w:rsidR="002E55C8" w:rsidRPr="00F63254" w:rsidRDefault="009F391B" w:rsidP="00F17BAB">
      <w:pPr>
        <w:spacing w:before="120" w:after="120" w:line="240" w:lineRule="auto"/>
        <w:jc w:val="center"/>
        <w:outlineLvl w:val="2"/>
        <w:rPr>
          <w:rFonts w:ascii="Times New Roman" w:hAnsi="Times New Roman" w:cs="Times New Roman"/>
          <w:b/>
          <w:color w:val="auto"/>
          <w:sz w:val="28"/>
          <w:szCs w:val="28"/>
        </w:rPr>
      </w:pPr>
      <w:bookmarkStart w:id="28" w:name="_Toc413974315"/>
      <w:r>
        <w:rPr>
          <w:rFonts w:ascii="Times New Roman" w:hAnsi="Times New Roman" w:cs="Times New Roman"/>
          <w:b/>
          <w:color w:val="auto"/>
          <w:sz w:val="28"/>
          <w:szCs w:val="28"/>
        </w:rPr>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8"/>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8712AC" w:rsidRDefault="00163A02" w:rsidP="00F17BAB">
      <w:pPr>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F6778" w:rsidRDefault="008F6778" w:rsidP="000C6113">
      <w:pPr>
        <w:spacing w:after="0" w:line="360" w:lineRule="auto"/>
        <w:ind w:firstLine="709"/>
        <w:jc w:val="both"/>
        <w:rPr>
          <w:rFonts w:ascii="Times New Roman" w:hAnsi="Times New Roman" w:cs="Times New Roman"/>
          <w:color w:val="auto"/>
          <w:sz w:val="28"/>
          <w:szCs w:val="28"/>
        </w:rPr>
      </w:pPr>
    </w:p>
    <w:tbl>
      <w:tblPr>
        <w:tblStyle w:val="TableNormal"/>
        <w:tblW w:w="810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288"/>
        <w:gridCol w:w="1985"/>
        <w:gridCol w:w="2126"/>
      </w:tblGrid>
      <w:tr w:rsidR="00A33720" w:rsidRPr="00975762" w:rsidTr="00A33720">
        <w:trPr>
          <w:trHeight w:val="552"/>
        </w:trPr>
        <w:tc>
          <w:tcPr>
            <w:tcW w:w="1701" w:type="dxa"/>
            <w:vMerge w:val="restart"/>
          </w:tcPr>
          <w:p w:rsidR="00A33720" w:rsidRPr="00E2102E" w:rsidRDefault="00A33720" w:rsidP="00A33720">
            <w:pPr>
              <w:pStyle w:val="TableParagraph"/>
              <w:tabs>
                <w:tab w:val="left" w:pos="709"/>
              </w:tabs>
              <w:jc w:val="center"/>
              <w:rPr>
                <w:rFonts w:ascii="Times New Roman" w:hAnsi="Times New Roman" w:cs="Times New Roman"/>
                <w:color w:val="000000" w:themeColor="text1"/>
                <w:sz w:val="20"/>
                <w:szCs w:val="20"/>
              </w:rPr>
            </w:pPr>
            <w:r w:rsidRPr="00E2102E">
              <w:rPr>
                <w:rFonts w:ascii="Times New Roman" w:hAnsi="Times New Roman" w:cs="Times New Roman"/>
                <w:color w:val="000000" w:themeColor="text1"/>
                <w:sz w:val="20"/>
                <w:szCs w:val="20"/>
              </w:rPr>
              <w:t>Категория</w:t>
            </w:r>
            <w:r w:rsidRPr="00E2102E">
              <w:rPr>
                <w:rFonts w:ascii="Times New Roman" w:hAnsi="Times New Roman" w:cs="Times New Roman"/>
                <w:color w:val="000000" w:themeColor="text1"/>
                <w:spacing w:val="1"/>
                <w:sz w:val="20"/>
                <w:szCs w:val="20"/>
              </w:rPr>
              <w:t xml:space="preserve"> </w:t>
            </w:r>
            <w:r w:rsidRPr="00E2102E">
              <w:rPr>
                <w:rFonts w:ascii="Times New Roman" w:hAnsi="Times New Roman" w:cs="Times New Roman"/>
                <w:color w:val="000000" w:themeColor="text1"/>
                <w:sz w:val="20"/>
                <w:szCs w:val="20"/>
              </w:rPr>
              <w:t>работников</w:t>
            </w:r>
          </w:p>
        </w:tc>
        <w:tc>
          <w:tcPr>
            <w:tcW w:w="2288" w:type="dxa"/>
            <w:vMerge w:val="restart"/>
          </w:tcPr>
          <w:p w:rsidR="00A33720" w:rsidRPr="00E2102E"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r w:rsidRPr="00E2102E">
              <w:rPr>
                <w:rFonts w:ascii="Times New Roman" w:hAnsi="Times New Roman" w:cs="Times New Roman"/>
                <w:color w:val="000000" w:themeColor="text1"/>
                <w:sz w:val="20"/>
                <w:szCs w:val="20"/>
                <w:lang w:val="ru-RU"/>
              </w:rPr>
              <w:t>Подтверждение</w:t>
            </w:r>
            <w:r w:rsidRPr="00E2102E">
              <w:rPr>
                <w:rFonts w:ascii="Times New Roman" w:hAnsi="Times New Roman" w:cs="Times New Roman"/>
                <w:color w:val="000000" w:themeColor="text1"/>
                <w:spacing w:val="-43"/>
                <w:sz w:val="20"/>
                <w:szCs w:val="20"/>
                <w:lang w:val="ru-RU"/>
              </w:rPr>
              <w:t xml:space="preserve"> </w:t>
            </w:r>
            <w:r w:rsidRPr="00E2102E">
              <w:rPr>
                <w:rFonts w:ascii="Times New Roman" w:hAnsi="Times New Roman" w:cs="Times New Roman"/>
                <w:color w:val="000000" w:themeColor="text1"/>
                <w:sz w:val="20"/>
                <w:szCs w:val="20"/>
                <w:lang w:val="ru-RU"/>
              </w:rPr>
              <w:t>уровня</w:t>
            </w:r>
            <w:r w:rsidRPr="00E2102E">
              <w:rPr>
                <w:rFonts w:ascii="Times New Roman" w:hAnsi="Times New Roman" w:cs="Times New Roman"/>
                <w:color w:val="000000" w:themeColor="text1"/>
                <w:spacing w:val="1"/>
                <w:sz w:val="20"/>
                <w:szCs w:val="20"/>
                <w:lang w:val="ru-RU"/>
              </w:rPr>
              <w:t xml:space="preserve"> </w:t>
            </w:r>
            <w:r w:rsidRPr="00E2102E">
              <w:rPr>
                <w:rFonts w:ascii="Times New Roman" w:hAnsi="Times New Roman" w:cs="Times New Roman"/>
                <w:color w:val="000000" w:themeColor="text1"/>
                <w:sz w:val="20"/>
                <w:szCs w:val="20"/>
                <w:lang w:val="ru-RU"/>
              </w:rPr>
              <w:t>квалификации</w:t>
            </w:r>
            <w:r w:rsidRPr="00E2102E">
              <w:rPr>
                <w:rFonts w:ascii="Times New Roman" w:hAnsi="Times New Roman" w:cs="Times New Roman"/>
                <w:color w:val="000000" w:themeColor="text1"/>
                <w:spacing w:val="1"/>
                <w:sz w:val="20"/>
                <w:szCs w:val="20"/>
                <w:lang w:val="ru-RU"/>
              </w:rPr>
              <w:t xml:space="preserve"> </w:t>
            </w:r>
            <w:r w:rsidRPr="00E2102E">
              <w:rPr>
                <w:rFonts w:ascii="Times New Roman" w:hAnsi="Times New Roman" w:cs="Times New Roman"/>
                <w:color w:val="000000" w:themeColor="text1"/>
                <w:sz w:val="20"/>
                <w:szCs w:val="20"/>
                <w:lang w:val="ru-RU"/>
              </w:rPr>
              <w:t>документами</w:t>
            </w:r>
            <w:r w:rsidRPr="00E2102E">
              <w:rPr>
                <w:rFonts w:ascii="Times New Roman" w:hAnsi="Times New Roman" w:cs="Times New Roman"/>
                <w:color w:val="000000" w:themeColor="text1"/>
                <w:spacing w:val="1"/>
                <w:sz w:val="20"/>
                <w:szCs w:val="20"/>
                <w:lang w:val="ru-RU"/>
              </w:rPr>
              <w:t xml:space="preserve"> </w:t>
            </w:r>
            <w:r w:rsidRPr="00E2102E">
              <w:rPr>
                <w:rFonts w:ascii="Times New Roman" w:hAnsi="Times New Roman" w:cs="Times New Roman"/>
                <w:color w:val="000000" w:themeColor="text1"/>
                <w:sz w:val="20"/>
                <w:szCs w:val="20"/>
                <w:lang w:val="ru-RU"/>
              </w:rPr>
              <w:t>об</w:t>
            </w:r>
            <w:r w:rsidRPr="00E2102E">
              <w:rPr>
                <w:rFonts w:ascii="Times New Roman" w:hAnsi="Times New Roman" w:cs="Times New Roman"/>
                <w:color w:val="000000" w:themeColor="text1"/>
                <w:spacing w:val="24"/>
                <w:sz w:val="20"/>
                <w:szCs w:val="20"/>
                <w:lang w:val="ru-RU"/>
              </w:rPr>
              <w:t xml:space="preserve"> </w:t>
            </w:r>
            <w:r w:rsidRPr="00E2102E">
              <w:rPr>
                <w:rFonts w:ascii="Times New Roman" w:hAnsi="Times New Roman" w:cs="Times New Roman"/>
                <w:color w:val="000000" w:themeColor="text1"/>
                <w:sz w:val="20"/>
                <w:szCs w:val="20"/>
                <w:lang w:val="ru-RU"/>
              </w:rPr>
              <w:t>образовании</w:t>
            </w:r>
            <w:r w:rsidRPr="00E2102E">
              <w:rPr>
                <w:rFonts w:ascii="Times New Roman" w:hAnsi="Times New Roman" w:cs="Times New Roman"/>
                <w:color w:val="000000" w:themeColor="text1"/>
                <w:spacing w:val="-42"/>
                <w:sz w:val="20"/>
                <w:szCs w:val="20"/>
                <w:lang w:val="ru-RU"/>
              </w:rPr>
              <w:t xml:space="preserve"> </w:t>
            </w:r>
            <w:r w:rsidRPr="00E2102E">
              <w:rPr>
                <w:rFonts w:ascii="Times New Roman" w:hAnsi="Times New Roman" w:cs="Times New Roman"/>
                <w:color w:val="000000" w:themeColor="text1"/>
                <w:sz w:val="20"/>
                <w:szCs w:val="20"/>
                <w:lang w:val="ru-RU"/>
              </w:rPr>
              <w:t>(профессиональной переподготовке)</w:t>
            </w:r>
            <w:r w:rsidRPr="00E2102E">
              <w:rPr>
                <w:rFonts w:ascii="Times New Roman" w:hAnsi="Times New Roman" w:cs="Times New Roman"/>
                <w:color w:val="000000" w:themeColor="text1"/>
                <w:spacing w:val="-42"/>
                <w:sz w:val="20"/>
                <w:szCs w:val="20"/>
                <w:lang w:val="ru-RU"/>
              </w:rPr>
              <w:t xml:space="preserve"> </w:t>
            </w:r>
            <w:r w:rsidRPr="00E2102E">
              <w:rPr>
                <w:rFonts w:ascii="Times New Roman" w:hAnsi="Times New Roman" w:cs="Times New Roman"/>
                <w:color w:val="000000" w:themeColor="text1"/>
                <w:w w:val="110"/>
                <w:sz w:val="20"/>
                <w:szCs w:val="20"/>
                <w:lang w:val="ru-RU"/>
              </w:rPr>
              <w:t>(%)</w:t>
            </w:r>
          </w:p>
        </w:tc>
        <w:tc>
          <w:tcPr>
            <w:tcW w:w="4111" w:type="dxa"/>
            <w:gridSpan w:val="2"/>
          </w:tcPr>
          <w:p w:rsidR="00A33720" w:rsidRPr="00E2102E"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r w:rsidRPr="00E2102E">
              <w:rPr>
                <w:rFonts w:ascii="Times New Roman" w:hAnsi="Times New Roman" w:cs="Times New Roman"/>
                <w:color w:val="000000" w:themeColor="text1"/>
                <w:sz w:val="20"/>
                <w:szCs w:val="20"/>
                <w:lang w:val="ru-RU"/>
              </w:rPr>
              <w:t>Подтверждение</w:t>
            </w:r>
            <w:r w:rsidRPr="00E2102E">
              <w:rPr>
                <w:rFonts w:ascii="Times New Roman" w:hAnsi="Times New Roman" w:cs="Times New Roman"/>
                <w:color w:val="000000" w:themeColor="text1"/>
                <w:spacing w:val="1"/>
                <w:sz w:val="20"/>
                <w:szCs w:val="20"/>
                <w:lang w:val="ru-RU"/>
              </w:rPr>
              <w:t xml:space="preserve"> </w:t>
            </w:r>
            <w:r w:rsidRPr="00E2102E">
              <w:rPr>
                <w:rFonts w:ascii="Times New Roman" w:hAnsi="Times New Roman" w:cs="Times New Roman"/>
                <w:color w:val="000000" w:themeColor="text1"/>
                <w:sz w:val="20"/>
                <w:szCs w:val="20"/>
                <w:lang w:val="ru-RU"/>
              </w:rPr>
              <w:t>уровня</w:t>
            </w:r>
            <w:r w:rsidRPr="00E2102E">
              <w:rPr>
                <w:rFonts w:ascii="Times New Roman" w:hAnsi="Times New Roman" w:cs="Times New Roman"/>
                <w:color w:val="000000" w:themeColor="text1"/>
                <w:spacing w:val="1"/>
                <w:sz w:val="20"/>
                <w:szCs w:val="20"/>
                <w:lang w:val="ru-RU"/>
              </w:rPr>
              <w:t xml:space="preserve"> </w:t>
            </w:r>
            <w:r w:rsidRPr="00E2102E">
              <w:rPr>
                <w:rFonts w:ascii="Times New Roman" w:hAnsi="Times New Roman" w:cs="Times New Roman"/>
                <w:color w:val="000000" w:themeColor="text1"/>
                <w:sz w:val="20"/>
                <w:szCs w:val="20"/>
                <w:lang w:val="ru-RU"/>
              </w:rPr>
              <w:t>квалификации</w:t>
            </w:r>
            <w:r w:rsidRPr="00E2102E">
              <w:rPr>
                <w:rFonts w:ascii="Times New Roman" w:hAnsi="Times New Roman" w:cs="Times New Roman"/>
                <w:color w:val="000000" w:themeColor="text1"/>
                <w:spacing w:val="1"/>
                <w:sz w:val="20"/>
                <w:szCs w:val="20"/>
                <w:lang w:val="ru-RU"/>
              </w:rPr>
              <w:t xml:space="preserve"> </w:t>
            </w:r>
            <w:r w:rsidRPr="00E2102E">
              <w:rPr>
                <w:rFonts w:ascii="Times New Roman" w:hAnsi="Times New Roman" w:cs="Times New Roman"/>
                <w:color w:val="000000" w:themeColor="text1"/>
                <w:sz w:val="20"/>
                <w:szCs w:val="20"/>
                <w:lang w:val="ru-RU"/>
              </w:rPr>
              <w:t>результатами</w:t>
            </w:r>
            <w:r w:rsidRPr="00E2102E">
              <w:rPr>
                <w:rFonts w:ascii="Times New Roman" w:hAnsi="Times New Roman" w:cs="Times New Roman"/>
                <w:color w:val="000000" w:themeColor="text1"/>
                <w:spacing w:val="-42"/>
                <w:sz w:val="20"/>
                <w:szCs w:val="20"/>
                <w:lang w:val="ru-RU"/>
              </w:rPr>
              <w:t xml:space="preserve"> </w:t>
            </w:r>
            <w:r w:rsidRPr="00E2102E">
              <w:rPr>
                <w:rFonts w:ascii="Times New Roman" w:hAnsi="Times New Roman" w:cs="Times New Roman"/>
                <w:color w:val="000000" w:themeColor="text1"/>
                <w:sz w:val="20"/>
                <w:szCs w:val="20"/>
                <w:lang w:val="ru-RU"/>
              </w:rPr>
              <w:t>аттестации</w:t>
            </w:r>
          </w:p>
        </w:tc>
      </w:tr>
      <w:tr w:rsidR="00A33720" w:rsidRPr="00971A98" w:rsidTr="00A33720">
        <w:trPr>
          <w:trHeight w:val="424"/>
        </w:trPr>
        <w:tc>
          <w:tcPr>
            <w:tcW w:w="1701" w:type="dxa"/>
            <w:vMerge/>
          </w:tcPr>
          <w:p w:rsidR="00A33720" w:rsidRPr="00E2102E"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p>
        </w:tc>
        <w:tc>
          <w:tcPr>
            <w:tcW w:w="2288" w:type="dxa"/>
            <w:vMerge/>
          </w:tcPr>
          <w:p w:rsidR="00A33720" w:rsidRPr="00E2102E"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p>
        </w:tc>
        <w:tc>
          <w:tcPr>
            <w:tcW w:w="1985" w:type="dxa"/>
          </w:tcPr>
          <w:p w:rsidR="00A33720" w:rsidRPr="00E2102E"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r w:rsidRPr="00E2102E">
              <w:rPr>
                <w:rFonts w:ascii="Times New Roman" w:hAnsi="Times New Roman" w:cs="Times New Roman"/>
                <w:color w:val="000000" w:themeColor="text1"/>
                <w:w w:val="105"/>
                <w:sz w:val="20"/>
                <w:szCs w:val="20"/>
                <w:lang w:val="ru-RU"/>
              </w:rPr>
              <w:t>на</w:t>
            </w:r>
            <w:r w:rsidRPr="00E2102E">
              <w:rPr>
                <w:rFonts w:ascii="Times New Roman" w:hAnsi="Times New Roman" w:cs="Times New Roman"/>
                <w:color w:val="000000" w:themeColor="text1"/>
                <w:spacing w:val="12"/>
                <w:w w:val="105"/>
                <w:sz w:val="20"/>
                <w:szCs w:val="20"/>
                <w:lang w:val="ru-RU"/>
              </w:rPr>
              <w:t xml:space="preserve"> </w:t>
            </w:r>
            <w:r w:rsidRPr="00E2102E">
              <w:rPr>
                <w:rFonts w:ascii="Times New Roman" w:hAnsi="Times New Roman" w:cs="Times New Roman"/>
                <w:color w:val="000000" w:themeColor="text1"/>
                <w:w w:val="105"/>
                <w:sz w:val="20"/>
                <w:szCs w:val="20"/>
                <w:lang w:val="ru-RU"/>
              </w:rPr>
              <w:t>соответствие</w:t>
            </w:r>
            <w:r w:rsidRPr="00E2102E">
              <w:rPr>
                <w:rFonts w:ascii="Times New Roman" w:hAnsi="Times New Roman" w:cs="Times New Roman"/>
                <w:color w:val="000000" w:themeColor="text1"/>
                <w:spacing w:val="1"/>
                <w:w w:val="105"/>
                <w:sz w:val="20"/>
                <w:szCs w:val="20"/>
                <w:lang w:val="ru-RU"/>
              </w:rPr>
              <w:t xml:space="preserve"> </w:t>
            </w:r>
            <w:r w:rsidRPr="00E2102E">
              <w:rPr>
                <w:rFonts w:ascii="Times New Roman" w:hAnsi="Times New Roman" w:cs="Times New Roman"/>
                <w:color w:val="000000" w:themeColor="text1"/>
                <w:sz w:val="20"/>
                <w:szCs w:val="20"/>
                <w:lang w:val="ru-RU"/>
              </w:rPr>
              <w:t>занимаемой</w:t>
            </w:r>
            <w:r w:rsidRPr="00E2102E">
              <w:rPr>
                <w:rFonts w:ascii="Times New Roman" w:hAnsi="Times New Roman" w:cs="Times New Roman"/>
                <w:color w:val="000000" w:themeColor="text1"/>
                <w:spacing w:val="-42"/>
                <w:sz w:val="20"/>
                <w:szCs w:val="20"/>
                <w:lang w:val="ru-RU"/>
              </w:rPr>
              <w:t xml:space="preserve"> </w:t>
            </w:r>
            <w:r w:rsidRPr="00E2102E">
              <w:rPr>
                <w:rFonts w:ascii="Times New Roman" w:hAnsi="Times New Roman" w:cs="Times New Roman"/>
                <w:color w:val="000000" w:themeColor="text1"/>
                <w:w w:val="105"/>
                <w:sz w:val="20"/>
                <w:szCs w:val="20"/>
                <w:lang w:val="ru-RU"/>
              </w:rPr>
              <w:t>должности</w:t>
            </w:r>
            <w:r w:rsidRPr="00E2102E">
              <w:rPr>
                <w:rFonts w:ascii="Times New Roman" w:hAnsi="Times New Roman" w:cs="Times New Roman"/>
                <w:color w:val="000000" w:themeColor="text1"/>
                <w:spacing w:val="1"/>
                <w:w w:val="105"/>
                <w:sz w:val="20"/>
                <w:szCs w:val="20"/>
                <w:lang w:val="ru-RU"/>
              </w:rPr>
              <w:t xml:space="preserve"> </w:t>
            </w:r>
            <w:r w:rsidRPr="00E2102E">
              <w:rPr>
                <w:rFonts w:ascii="Times New Roman" w:hAnsi="Times New Roman" w:cs="Times New Roman"/>
                <w:color w:val="000000" w:themeColor="text1"/>
                <w:w w:val="105"/>
                <w:sz w:val="20"/>
                <w:szCs w:val="20"/>
                <w:lang w:val="ru-RU"/>
              </w:rPr>
              <w:t>(%)</w:t>
            </w:r>
          </w:p>
        </w:tc>
        <w:tc>
          <w:tcPr>
            <w:tcW w:w="2126" w:type="dxa"/>
          </w:tcPr>
          <w:p w:rsidR="00A33720" w:rsidRPr="00E2102E" w:rsidRDefault="00A33720" w:rsidP="00A33720">
            <w:pPr>
              <w:pStyle w:val="TableParagraph"/>
              <w:tabs>
                <w:tab w:val="left" w:pos="709"/>
              </w:tabs>
              <w:jc w:val="center"/>
              <w:rPr>
                <w:rFonts w:ascii="Times New Roman" w:hAnsi="Times New Roman" w:cs="Times New Roman"/>
                <w:color w:val="000000" w:themeColor="text1"/>
                <w:sz w:val="20"/>
                <w:szCs w:val="20"/>
              </w:rPr>
            </w:pPr>
            <w:r w:rsidRPr="00E2102E">
              <w:rPr>
                <w:rFonts w:ascii="Times New Roman" w:hAnsi="Times New Roman" w:cs="Times New Roman"/>
                <w:color w:val="000000" w:themeColor="text1"/>
                <w:sz w:val="20"/>
                <w:szCs w:val="20"/>
              </w:rPr>
              <w:t>квалифика</w:t>
            </w:r>
            <w:r w:rsidRPr="00E2102E">
              <w:rPr>
                <w:rFonts w:ascii="Times New Roman" w:hAnsi="Times New Roman" w:cs="Times New Roman"/>
                <w:color w:val="000000" w:themeColor="text1"/>
                <w:w w:val="105"/>
                <w:sz w:val="20"/>
                <w:szCs w:val="20"/>
              </w:rPr>
              <w:t>ционная</w:t>
            </w:r>
            <w:r w:rsidRPr="00E2102E">
              <w:rPr>
                <w:rFonts w:ascii="Times New Roman" w:hAnsi="Times New Roman" w:cs="Times New Roman"/>
                <w:color w:val="000000" w:themeColor="text1"/>
                <w:spacing w:val="1"/>
                <w:w w:val="105"/>
                <w:sz w:val="20"/>
                <w:szCs w:val="20"/>
              </w:rPr>
              <w:t xml:space="preserve"> </w:t>
            </w:r>
            <w:r w:rsidRPr="00E2102E">
              <w:rPr>
                <w:rFonts w:ascii="Times New Roman" w:hAnsi="Times New Roman" w:cs="Times New Roman"/>
                <w:color w:val="000000" w:themeColor="text1"/>
                <w:w w:val="105"/>
                <w:sz w:val="20"/>
                <w:szCs w:val="20"/>
              </w:rPr>
              <w:t>категория</w:t>
            </w:r>
            <w:r w:rsidRPr="00E2102E">
              <w:rPr>
                <w:rFonts w:ascii="Times New Roman" w:hAnsi="Times New Roman" w:cs="Times New Roman"/>
                <w:color w:val="000000" w:themeColor="text1"/>
                <w:spacing w:val="1"/>
                <w:w w:val="105"/>
                <w:sz w:val="20"/>
                <w:szCs w:val="20"/>
              </w:rPr>
              <w:t xml:space="preserve"> </w:t>
            </w:r>
            <w:r w:rsidRPr="00E2102E">
              <w:rPr>
                <w:rFonts w:ascii="Times New Roman" w:hAnsi="Times New Roman" w:cs="Times New Roman"/>
                <w:color w:val="000000" w:themeColor="text1"/>
                <w:w w:val="105"/>
                <w:sz w:val="20"/>
                <w:szCs w:val="20"/>
              </w:rPr>
              <w:t>(%)</w:t>
            </w:r>
          </w:p>
        </w:tc>
      </w:tr>
      <w:tr w:rsidR="00A33720" w:rsidRPr="00971A98" w:rsidTr="00A33720">
        <w:trPr>
          <w:trHeight w:val="553"/>
        </w:trPr>
        <w:tc>
          <w:tcPr>
            <w:tcW w:w="1701" w:type="dxa"/>
          </w:tcPr>
          <w:p w:rsidR="00A33720" w:rsidRPr="00AF3410" w:rsidRDefault="00A33720" w:rsidP="00AF3410">
            <w:pPr>
              <w:pStyle w:val="aff2"/>
              <w:jc w:val="center"/>
              <w:rPr>
                <w:rFonts w:ascii="Times New Roman" w:hAnsi="Times New Roman" w:cs="Times New Roman"/>
                <w:sz w:val="20"/>
                <w:szCs w:val="20"/>
              </w:rPr>
            </w:pPr>
            <w:r w:rsidRPr="00AF3410">
              <w:rPr>
                <w:rFonts w:ascii="Times New Roman" w:hAnsi="Times New Roman" w:cs="Times New Roman"/>
                <w:w w:val="95"/>
                <w:sz w:val="20"/>
                <w:szCs w:val="20"/>
              </w:rPr>
              <w:t>Педагогические</w:t>
            </w:r>
            <w:r w:rsidRPr="00AF3410">
              <w:rPr>
                <w:rFonts w:ascii="Times New Roman" w:hAnsi="Times New Roman" w:cs="Times New Roman"/>
                <w:spacing w:val="1"/>
                <w:w w:val="95"/>
                <w:sz w:val="20"/>
                <w:szCs w:val="20"/>
              </w:rPr>
              <w:t xml:space="preserve"> </w:t>
            </w:r>
            <w:r w:rsidRPr="00AF3410">
              <w:rPr>
                <w:rFonts w:ascii="Times New Roman" w:hAnsi="Times New Roman" w:cs="Times New Roman"/>
                <w:sz w:val="20"/>
                <w:szCs w:val="20"/>
              </w:rPr>
              <w:t>работники</w:t>
            </w:r>
          </w:p>
        </w:tc>
        <w:tc>
          <w:tcPr>
            <w:tcW w:w="2288" w:type="dxa"/>
          </w:tcPr>
          <w:p w:rsidR="00A33720" w:rsidRPr="005F37B1"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100</w:t>
            </w:r>
          </w:p>
        </w:tc>
        <w:tc>
          <w:tcPr>
            <w:tcW w:w="1985" w:type="dxa"/>
          </w:tcPr>
          <w:p w:rsidR="00A33720" w:rsidRPr="00971A98" w:rsidRDefault="00A33720" w:rsidP="00A33720">
            <w:pPr>
              <w:pStyle w:val="TableParagraph"/>
              <w:tabs>
                <w:tab w:val="left" w:pos="709"/>
              </w:tabs>
              <w:jc w:val="center"/>
              <w:rPr>
                <w:rFonts w:ascii="Times New Roman" w:hAnsi="Times New Roman" w:cs="Times New Roman"/>
                <w:color w:val="000000" w:themeColor="text1"/>
                <w:sz w:val="20"/>
                <w:szCs w:val="20"/>
              </w:rPr>
            </w:pPr>
          </w:p>
        </w:tc>
        <w:tc>
          <w:tcPr>
            <w:tcW w:w="2126" w:type="dxa"/>
          </w:tcPr>
          <w:p w:rsidR="00A33720" w:rsidRPr="005F37B1"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78</w:t>
            </w:r>
          </w:p>
        </w:tc>
      </w:tr>
      <w:tr w:rsidR="00A33720" w:rsidRPr="00971A98" w:rsidTr="00A33720">
        <w:trPr>
          <w:trHeight w:val="553"/>
        </w:trPr>
        <w:tc>
          <w:tcPr>
            <w:tcW w:w="1701" w:type="dxa"/>
          </w:tcPr>
          <w:p w:rsidR="00A33720" w:rsidRPr="00AF3410" w:rsidRDefault="00A33720" w:rsidP="00AF3410">
            <w:pPr>
              <w:pStyle w:val="aff2"/>
              <w:jc w:val="center"/>
              <w:rPr>
                <w:rFonts w:ascii="Times New Roman" w:hAnsi="Times New Roman" w:cs="Times New Roman"/>
                <w:sz w:val="20"/>
                <w:szCs w:val="20"/>
              </w:rPr>
            </w:pPr>
            <w:r w:rsidRPr="00AF3410">
              <w:rPr>
                <w:rFonts w:ascii="Times New Roman" w:hAnsi="Times New Roman" w:cs="Times New Roman"/>
                <w:sz w:val="20"/>
                <w:szCs w:val="20"/>
              </w:rPr>
              <w:t>Руководящие</w:t>
            </w:r>
            <w:r w:rsidRPr="00AF3410">
              <w:rPr>
                <w:rFonts w:ascii="Times New Roman" w:hAnsi="Times New Roman" w:cs="Times New Roman"/>
                <w:spacing w:val="-55"/>
                <w:sz w:val="20"/>
                <w:szCs w:val="20"/>
              </w:rPr>
              <w:t xml:space="preserve"> </w:t>
            </w:r>
            <w:r w:rsidRPr="00AF3410">
              <w:rPr>
                <w:rFonts w:ascii="Times New Roman" w:hAnsi="Times New Roman" w:cs="Times New Roman"/>
                <w:sz w:val="20"/>
                <w:szCs w:val="20"/>
              </w:rPr>
              <w:t>работники</w:t>
            </w:r>
          </w:p>
        </w:tc>
        <w:tc>
          <w:tcPr>
            <w:tcW w:w="2288" w:type="dxa"/>
          </w:tcPr>
          <w:p w:rsidR="00A33720" w:rsidRPr="00E2102E"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100</w:t>
            </w:r>
          </w:p>
        </w:tc>
        <w:tc>
          <w:tcPr>
            <w:tcW w:w="1985" w:type="dxa"/>
          </w:tcPr>
          <w:p w:rsidR="00A33720" w:rsidRPr="00E2102E"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100</w:t>
            </w:r>
          </w:p>
        </w:tc>
        <w:tc>
          <w:tcPr>
            <w:tcW w:w="2126" w:type="dxa"/>
          </w:tcPr>
          <w:p w:rsidR="00A33720" w:rsidRPr="00E2102E"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p>
        </w:tc>
      </w:tr>
      <w:tr w:rsidR="00A33720" w:rsidRPr="00AD5BE6" w:rsidTr="00A33720">
        <w:trPr>
          <w:trHeight w:val="553"/>
        </w:trPr>
        <w:tc>
          <w:tcPr>
            <w:tcW w:w="1701" w:type="dxa"/>
          </w:tcPr>
          <w:p w:rsidR="00A33720" w:rsidRPr="00AF3410" w:rsidRDefault="00A33720" w:rsidP="00AF3410">
            <w:pPr>
              <w:pStyle w:val="aff2"/>
              <w:jc w:val="center"/>
              <w:rPr>
                <w:rFonts w:ascii="Times New Roman" w:hAnsi="Times New Roman" w:cs="Times New Roman"/>
                <w:sz w:val="20"/>
                <w:szCs w:val="20"/>
                <w:lang w:val="ru-RU"/>
              </w:rPr>
            </w:pPr>
            <w:r w:rsidRPr="00AF3410">
              <w:rPr>
                <w:rFonts w:ascii="Times New Roman" w:hAnsi="Times New Roman" w:cs="Times New Roman"/>
                <w:sz w:val="20"/>
                <w:szCs w:val="20"/>
                <w:lang w:val="ru-RU"/>
              </w:rPr>
              <w:lastRenderedPageBreak/>
              <w:t>Медицинский персонал (работа по договору с городской поликлиникой</w:t>
            </w:r>
          </w:p>
        </w:tc>
        <w:tc>
          <w:tcPr>
            <w:tcW w:w="2288" w:type="dxa"/>
          </w:tcPr>
          <w:p w:rsidR="00A33720"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100</w:t>
            </w:r>
          </w:p>
        </w:tc>
        <w:tc>
          <w:tcPr>
            <w:tcW w:w="1985" w:type="dxa"/>
          </w:tcPr>
          <w:p w:rsidR="00A33720"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p>
        </w:tc>
        <w:tc>
          <w:tcPr>
            <w:tcW w:w="2126" w:type="dxa"/>
          </w:tcPr>
          <w:p w:rsidR="00A33720" w:rsidRPr="00E2102E"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p>
        </w:tc>
      </w:tr>
      <w:tr w:rsidR="00A33720" w:rsidRPr="00AD5BE6" w:rsidTr="00A33720">
        <w:trPr>
          <w:trHeight w:val="321"/>
        </w:trPr>
        <w:tc>
          <w:tcPr>
            <w:tcW w:w="1701" w:type="dxa"/>
          </w:tcPr>
          <w:p w:rsidR="00A33720" w:rsidRPr="00AF3410" w:rsidRDefault="00A33720" w:rsidP="00AF3410">
            <w:pPr>
              <w:pStyle w:val="aff2"/>
              <w:jc w:val="center"/>
              <w:rPr>
                <w:rFonts w:ascii="Times New Roman" w:hAnsi="Times New Roman" w:cs="Times New Roman"/>
                <w:sz w:val="20"/>
                <w:szCs w:val="20"/>
                <w:lang w:val="ru-RU"/>
              </w:rPr>
            </w:pPr>
            <w:r w:rsidRPr="00AF3410">
              <w:rPr>
                <w:rFonts w:ascii="Times New Roman" w:hAnsi="Times New Roman" w:cs="Times New Roman"/>
                <w:sz w:val="20"/>
                <w:szCs w:val="20"/>
                <w:lang w:val="ru-RU"/>
              </w:rPr>
              <w:t>Логопед</w:t>
            </w:r>
          </w:p>
        </w:tc>
        <w:tc>
          <w:tcPr>
            <w:tcW w:w="2288" w:type="dxa"/>
          </w:tcPr>
          <w:p w:rsidR="00A33720"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100</w:t>
            </w:r>
          </w:p>
        </w:tc>
        <w:tc>
          <w:tcPr>
            <w:tcW w:w="1985" w:type="dxa"/>
          </w:tcPr>
          <w:p w:rsidR="00A33720"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p>
        </w:tc>
        <w:tc>
          <w:tcPr>
            <w:tcW w:w="2126" w:type="dxa"/>
          </w:tcPr>
          <w:p w:rsidR="00A33720" w:rsidRPr="00E2102E"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100</w:t>
            </w:r>
          </w:p>
        </w:tc>
      </w:tr>
      <w:tr w:rsidR="00A33720" w:rsidRPr="00AD5BE6" w:rsidTr="00A33720">
        <w:trPr>
          <w:trHeight w:val="321"/>
        </w:trPr>
        <w:tc>
          <w:tcPr>
            <w:tcW w:w="1701" w:type="dxa"/>
          </w:tcPr>
          <w:p w:rsidR="00A33720" w:rsidRPr="00AF3410" w:rsidRDefault="00AF3410" w:rsidP="00AF3410">
            <w:pPr>
              <w:pStyle w:val="aff2"/>
              <w:jc w:val="center"/>
              <w:rPr>
                <w:rFonts w:ascii="Times New Roman" w:hAnsi="Times New Roman" w:cs="Times New Roman"/>
                <w:sz w:val="20"/>
                <w:szCs w:val="20"/>
                <w:lang w:val="ru-RU"/>
              </w:rPr>
            </w:pPr>
            <w:r w:rsidRPr="00AF3410">
              <w:rPr>
                <w:rFonts w:ascii="Times New Roman" w:hAnsi="Times New Roman" w:cs="Times New Roman"/>
                <w:sz w:val="20"/>
                <w:szCs w:val="20"/>
                <w:lang w:val="ru-RU"/>
              </w:rPr>
              <w:t>Педагог-п</w:t>
            </w:r>
            <w:r w:rsidR="00A33720" w:rsidRPr="00AF3410">
              <w:rPr>
                <w:rFonts w:ascii="Times New Roman" w:hAnsi="Times New Roman" w:cs="Times New Roman"/>
                <w:sz w:val="20"/>
                <w:szCs w:val="20"/>
                <w:lang w:val="ru-RU"/>
              </w:rPr>
              <w:t>сихолог</w:t>
            </w:r>
          </w:p>
        </w:tc>
        <w:tc>
          <w:tcPr>
            <w:tcW w:w="2288" w:type="dxa"/>
          </w:tcPr>
          <w:p w:rsidR="00A33720" w:rsidRDefault="00AF3410" w:rsidP="00A33720">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100</w:t>
            </w:r>
          </w:p>
        </w:tc>
        <w:tc>
          <w:tcPr>
            <w:tcW w:w="1985" w:type="dxa"/>
          </w:tcPr>
          <w:p w:rsidR="00A33720" w:rsidRDefault="00A33720" w:rsidP="00A33720">
            <w:pPr>
              <w:pStyle w:val="TableParagraph"/>
              <w:tabs>
                <w:tab w:val="left" w:pos="709"/>
              </w:tabs>
              <w:jc w:val="center"/>
              <w:rPr>
                <w:rFonts w:ascii="Times New Roman" w:hAnsi="Times New Roman" w:cs="Times New Roman"/>
                <w:color w:val="000000" w:themeColor="text1"/>
                <w:sz w:val="20"/>
                <w:szCs w:val="20"/>
                <w:lang w:val="ru-RU"/>
              </w:rPr>
            </w:pPr>
          </w:p>
        </w:tc>
        <w:tc>
          <w:tcPr>
            <w:tcW w:w="2126" w:type="dxa"/>
          </w:tcPr>
          <w:p w:rsidR="00A33720" w:rsidRDefault="00AF3410" w:rsidP="00A33720">
            <w:pPr>
              <w:pStyle w:val="TableParagraph"/>
              <w:tabs>
                <w:tab w:val="left" w:pos="709"/>
              </w:tabs>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100</w:t>
            </w:r>
          </w:p>
        </w:tc>
      </w:tr>
    </w:tbl>
    <w:p w:rsidR="001A607D" w:rsidRPr="008F6778" w:rsidRDefault="001A607D" w:rsidP="000C6113">
      <w:pPr>
        <w:spacing w:after="0" w:line="360" w:lineRule="auto"/>
        <w:ind w:firstLine="709"/>
        <w:jc w:val="both"/>
        <w:rPr>
          <w:rFonts w:ascii="Times New Roman" w:hAnsi="Times New Roman" w:cs="Times New Roman"/>
          <w:color w:val="auto"/>
          <w:sz w:val="28"/>
          <w:szCs w:val="28"/>
        </w:rPr>
      </w:pPr>
    </w:p>
    <w:p w:rsidR="002B78A5"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72933" w:rsidRPr="003400D4" w:rsidRDefault="00F72933" w:rsidP="00CD5E12">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F72933" w:rsidRPr="005530F5"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Pr="001C4033"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lastRenderedPageBreak/>
        <w:t>персональный компьютер с соответствующим программным обеспечением и вспомогательным оборудованием и др.).</w:t>
      </w:r>
    </w:p>
    <w:p w:rsidR="00F72933" w:rsidRPr="001C4033" w:rsidRDefault="00F72933" w:rsidP="00CD5E12">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A22259" w:rsidRDefault="00F72933" w:rsidP="00CD5E1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AF3410" w:rsidRDefault="00F72933" w:rsidP="00CD5E1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w:t>
      </w:r>
      <w:r w:rsidR="00AF3410">
        <w:rPr>
          <w:iCs/>
          <w:sz w:val="28"/>
          <w:szCs w:val="28"/>
        </w:rPr>
        <w:t>.</w:t>
      </w:r>
      <w:r w:rsidRPr="00A22259">
        <w:rPr>
          <w:iCs/>
          <w:sz w:val="28"/>
          <w:szCs w:val="28"/>
        </w:rPr>
        <w:t xml:space="preserve"> </w:t>
      </w:r>
    </w:p>
    <w:p w:rsidR="00F72933" w:rsidRPr="00A22259" w:rsidRDefault="00F72933" w:rsidP="00CD5E12">
      <w:pPr>
        <w:pStyle w:val="Default"/>
        <w:spacing w:line="360" w:lineRule="auto"/>
        <w:ind w:firstLine="709"/>
        <w:jc w:val="both"/>
        <w:rPr>
          <w:sz w:val="28"/>
          <w:szCs w:val="28"/>
        </w:rPr>
      </w:pPr>
      <w:bookmarkStart w:id="29" w:name="_GoBack"/>
      <w:bookmarkEnd w:id="29"/>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Default="00F72933" w:rsidP="00CD5E1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F72933" w:rsidRPr="00A22259" w:rsidRDefault="00F72933" w:rsidP="00CD5E1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A22259"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A22259" w:rsidRDefault="00F72933" w:rsidP="00CD5E1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9"/>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A22259" w:rsidRDefault="00F72933" w:rsidP="00CD5E1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10"/>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w:t>
      </w:r>
      <w:r w:rsidRPr="00A22259">
        <w:rPr>
          <w:sz w:val="28"/>
          <w:szCs w:val="28"/>
        </w:rPr>
        <w:lastRenderedPageBreak/>
        <w:t>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11"/>
      </w:r>
      <w:r w:rsidRPr="00A22259">
        <w:rPr>
          <w:sz w:val="28"/>
          <w:szCs w:val="28"/>
        </w:rPr>
        <w:t>.</w:t>
      </w:r>
    </w:p>
    <w:p w:rsidR="00F72933" w:rsidRDefault="00F72933" w:rsidP="00CD5E1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B731B9" w:rsidRDefault="00F72933" w:rsidP="00CD5E1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72933" w:rsidRPr="00591742" w:rsidRDefault="00F72933" w:rsidP="00CD5E1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F72933" w:rsidRPr="00591742" w:rsidRDefault="00F72933" w:rsidP="00CD5E1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F72933" w:rsidRPr="00591742" w:rsidRDefault="00F72933" w:rsidP="00CD5E1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rsidR="00F72933" w:rsidRPr="00591742" w:rsidRDefault="00F72933" w:rsidP="00CD5E1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lastRenderedPageBreak/>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Default="00F72933" w:rsidP="00CD5E1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F72933" w:rsidRPr="00591742" w:rsidRDefault="00F72933" w:rsidP="00CD5E12">
      <w:pPr>
        <w:pStyle w:val="Default"/>
        <w:numPr>
          <w:ilvl w:val="0"/>
          <w:numId w:val="12"/>
        </w:numPr>
        <w:tabs>
          <w:tab w:val="clear" w:pos="720"/>
          <w:tab w:val="num" w:pos="-11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F72933" w:rsidRPr="00591742" w:rsidRDefault="00F72933" w:rsidP="00CD5E1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F72933" w:rsidRDefault="00F72933" w:rsidP="00CD5E1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F72933" w:rsidRDefault="00F72933" w:rsidP="00CD5E1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F72933" w:rsidRPr="00591742" w:rsidRDefault="00F72933" w:rsidP="00CD5E1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F72933" w:rsidRDefault="00F72933" w:rsidP="00CD5E1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F72933" w:rsidRPr="00060F10" w:rsidRDefault="00F72933" w:rsidP="00CD5E1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Default="00F72933" w:rsidP="00CD5E1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F72933" w:rsidRDefault="00F72933" w:rsidP="00CD5E1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w:t>
      </w:r>
      <w:r w:rsidRPr="00060F10">
        <w:rPr>
          <w:color w:val="auto"/>
          <w:sz w:val="28"/>
          <w:szCs w:val="28"/>
        </w:rPr>
        <w:lastRenderedPageBreak/>
        <w:t>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2"/>
      </w:r>
      <w:r w:rsidRPr="00060F10">
        <w:rPr>
          <w:color w:val="auto"/>
          <w:sz w:val="28"/>
          <w:szCs w:val="28"/>
        </w:rPr>
        <w:t>;</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rsidR="00F72933" w:rsidRPr="00060F10" w:rsidRDefault="00F72933" w:rsidP="00CD5E1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F72933"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507EC3">
      <w:footerReference w:type="default" r:id="rId7"/>
      <w:pgSz w:w="11906" w:h="16838"/>
      <w:pgMar w:top="568" w:right="686" w:bottom="1134" w:left="176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20" w:rsidRDefault="00A33720">
      <w:pPr>
        <w:spacing w:after="0" w:line="240" w:lineRule="auto"/>
      </w:pPr>
      <w:r>
        <w:separator/>
      </w:r>
    </w:p>
  </w:endnote>
  <w:endnote w:type="continuationSeparator" w:id="0">
    <w:p w:rsidR="00A33720" w:rsidRDefault="00A3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20" w:rsidRDefault="00A33720">
    <w:pPr>
      <w:pStyle w:val="af6"/>
      <w:jc w:val="center"/>
    </w:pPr>
    <w:r>
      <w:fldChar w:fldCharType="begin"/>
    </w:r>
    <w:r>
      <w:instrText xml:space="preserve"> PAGE   \* MERGEFORMAT </w:instrText>
    </w:r>
    <w:r>
      <w:fldChar w:fldCharType="separate"/>
    </w:r>
    <w:r w:rsidR="00AF3410">
      <w:rPr>
        <w:noProof/>
      </w:rPr>
      <w:t>227</w:t>
    </w:r>
    <w:r>
      <w:rPr>
        <w:noProof/>
      </w:rPr>
      <w:fldChar w:fldCharType="end"/>
    </w:r>
  </w:p>
  <w:p w:rsidR="00A33720" w:rsidRDefault="00A33720">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20" w:rsidRDefault="00A33720">
      <w:pPr>
        <w:spacing w:after="0" w:line="240" w:lineRule="auto"/>
      </w:pPr>
      <w:r>
        <w:separator/>
      </w:r>
    </w:p>
  </w:footnote>
  <w:footnote w:type="continuationSeparator" w:id="0">
    <w:p w:rsidR="00A33720" w:rsidRDefault="00A33720">
      <w:pPr>
        <w:spacing w:after="0" w:line="240" w:lineRule="auto"/>
      </w:pPr>
      <w:r>
        <w:continuationSeparator/>
      </w:r>
    </w:p>
  </w:footnote>
  <w:footnote w:id="1">
    <w:p w:rsidR="00A33720" w:rsidRPr="00876E32" w:rsidRDefault="00A33720"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2">
    <w:p w:rsidR="00A33720" w:rsidRDefault="00A33720"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3">
    <w:p w:rsidR="00A33720" w:rsidRDefault="00A33720">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4">
    <w:p w:rsidR="00A33720" w:rsidRPr="0006557A" w:rsidRDefault="00A33720"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5">
    <w:p w:rsidR="00A33720" w:rsidRPr="0006557A" w:rsidRDefault="00A33720"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6">
    <w:p w:rsidR="00A33720" w:rsidRPr="00AE4356" w:rsidRDefault="00A33720"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A33720" w:rsidRPr="00215375" w:rsidRDefault="00A33720" w:rsidP="0075667A">
      <w:pPr>
        <w:pStyle w:val="a9"/>
        <w:rPr>
          <w:sz w:val="16"/>
          <w:szCs w:val="16"/>
        </w:rPr>
      </w:pPr>
    </w:p>
  </w:footnote>
  <w:footnote w:id="7">
    <w:p w:rsidR="00A33720" w:rsidRPr="00AE4356" w:rsidRDefault="00A33720"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8">
    <w:p w:rsidR="00A33720" w:rsidRPr="004B4FBB" w:rsidRDefault="00A33720" w:rsidP="004265E4">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9">
    <w:p w:rsidR="00A33720" w:rsidRPr="0006557A" w:rsidRDefault="00A33720" w:rsidP="00F72933">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10">
    <w:p w:rsidR="00A33720" w:rsidRPr="0006557A" w:rsidRDefault="00A33720"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1">
    <w:p w:rsidR="00A33720" w:rsidRPr="00AE4356" w:rsidRDefault="00A33720"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A33720" w:rsidRPr="00215375" w:rsidRDefault="00A33720" w:rsidP="00F72933">
      <w:pPr>
        <w:pStyle w:val="a9"/>
        <w:rPr>
          <w:sz w:val="16"/>
          <w:szCs w:val="16"/>
        </w:rPr>
      </w:pPr>
    </w:p>
  </w:footnote>
  <w:footnote w:id="12">
    <w:p w:rsidR="00A33720" w:rsidRPr="00AE4356" w:rsidRDefault="00A33720"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15:restartNumberingAfterBreak="0">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15:restartNumberingAfterBreak="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80F"/>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087"/>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2894"/>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56DE2"/>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EC3"/>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26E8"/>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8D3"/>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720"/>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5C6B"/>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4CC8"/>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410"/>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26B"/>
    <w:rsid w:val="00B15CD6"/>
    <w:rsid w:val="00B1682B"/>
    <w:rsid w:val="00B16885"/>
    <w:rsid w:val="00B215F6"/>
    <w:rsid w:val="00B219CB"/>
    <w:rsid w:val="00B21CA4"/>
    <w:rsid w:val="00B230B2"/>
    <w:rsid w:val="00B26001"/>
    <w:rsid w:val="00B26576"/>
    <w:rsid w:val="00B26917"/>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3B08"/>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6DDC"/>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2400"/>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026"/>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14:docId w14:val="2C74473D"/>
  <w15:docId w15:val="{DA649951-4B53-46DC-9FE6-6E4E9147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Заголовок Знак"/>
    <w:basedOn w:val="a0"/>
    <w:link w:val="aff0"/>
    <w:uiPriority w:val="99"/>
    <w:rsid w:val="00B871D3"/>
    <w:rPr>
      <w:rFonts w:ascii="Cambria" w:eastAsia="Calibri" w:hAnsi="Cambria"/>
      <w:b/>
      <w:bCs/>
      <w:kern w:val="28"/>
      <w:sz w:val="32"/>
      <w:szCs w:val="32"/>
    </w:rPr>
  </w:style>
  <w:style w:type="table" w:customStyle="1" w:styleId="TableNormal">
    <w:name w:val="Table Normal"/>
    <w:uiPriority w:val="2"/>
    <w:semiHidden/>
    <w:unhideWhenUsed/>
    <w:qFormat/>
    <w:rsid w:val="00B1526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526B"/>
    <w:pPr>
      <w:widowControl w:val="0"/>
      <w:suppressAutoHyphens w:val="0"/>
      <w:autoSpaceDE w:val="0"/>
      <w:autoSpaceDN w:val="0"/>
      <w:spacing w:after="0" w:line="240" w:lineRule="auto"/>
    </w:pPr>
    <w:rPr>
      <w:rFonts w:ascii="Bookman Old Style" w:eastAsia="Bookman Old Style" w:hAnsi="Bookman Old Style" w:cs="Bookman Old Style"/>
      <w:color w:val="auto"/>
      <w:kern w:val="0"/>
      <w:lang w:val="en-US"/>
    </w:rPr>
  </w:style>
  <w:style w:type="paragraph" w:styleId="aff2">
    <w:name w:val="No Spacing"/>
    <w:link w:val="aff3"/>
    <w:uiPriority w:val="1"/>
    <w:qFormat/>
    <w:rsid w:val="00B1526B"/>
    <w:pPr>
      <w:widowControl w:val="0"/>
      <w:autoSpaceDE w:val="0"/>
      <w:autoSpaceDN w:val="0"/>
    </w:pPr>
    <w:rPr>
      <w:rFonts w:ascii="Bookman Old Style" w:eastAsia="Bookman Old Style" w:hAnsi="Bookman Old Style" w:cs="Bookman Old Style"/>
      <w:sz w:val="22"/>
      <w:szCs w:val="22"/>
      <w:lang w:val="en-US" w:eastAsia="en-US"/>
    </w:rPr>
  </w:style>
  <w:style w:type="character" w:customStyle="1" w:styleId="aff3">
    <w:name w:val="Без интервала Знак"/>
    <w:link w:val="aff2"/>
    <w:uiPriority w:val="1"/>
    <w:rsid w:val="00B1526B"/>
    <w:rPr>
      <w:rFonts w:ascii="Bookman Old Style" w:eastAsia="Bookman Old Style" w:hAnsi="Bookman Old Style" w:cs="Bookman Old Style"/>
      <w:sz w:val="22"/>
      <w:szCs w:val="22"/>
      <w:lang w:val="en-US" w:eastAsia="en-US"/>
    </w:rPr>
  </w:style>
  <w:style w:type="table" w:styleId="aff4">
    <w:name w:val="Table Grid"/>
    <w:basedOn w:val="a1"/>
    <w:uiPriority w:val="59"/>
    <w:rsid w:val="00DB6DDC"/>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Q/HuH3qR/zHMNEyTNWQT1WeRtFZcINw0WgJlXa7CpmY=</DigestValue>
    </Reference>
    <Reference Type="http://www.w3.org/2000/09/xmldsig#Object" URI="#idOfficeObject">
      <DigestMethod Algorithm="urn:ietf:params:xml:ns:cpxmlsec:algorithms:gostr34112012-256"/>
      <DigestValue>/RajEfWJPA4owkqxREhdi/KU5lIdwH+I6MMNRiKEJbM=</DigestValue>
    </Reference>
    <Reference Type="http://uri.etsi.org/01903#SignedProperties" URI="#idSignedProperties">
      <Transforms>
        <Transform Algorithm="http://www.w3.org/TR/2001/REC-xml-c14n-20010315"/>
      </Transforms>
      <DigestMethod Algorithm="urn:ietf:params:xml:ns:cpxmlsec:algorithms:gostr34112012-256"/>
      <DigestValue>hVWj1Eux7FIzZiWcWuaD+ibyxzrlbGiG9S4LqrrVt4I=</DigestValue>
    </Reference>
  </SignedInfo>
  <SignatureValue>O8Wcaj3rUt+8Y9jas9A9O1l8R5Qy+ps1Bymv+57whRV8LLEE3NmUygFPMNGsAOAF
0kgfhAx84+5V7YyWQcb34A==</SignatureValue>
  <KeyInfo>
    <X509Data>
      <X509Certificate>MIIJMzCCCOCgAwIBAgIUU6rwpXv+CxcxVC9kqM1AFoCOiA8wCgYIKoUDBwEBAwIw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jNC90L7QtSDQutCw0LfQvdCw0YfQtdC50YHRgtCy0L4wHhcNMjExMjAyMDgzMDE4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j9C30Ywg0KDQvtGB0YHQuNC4ggsAy8aYMwAAAAAFbjBoBgNVHR8EYTBfMC6gLKAq
hihodHRwOi8vY3JsLnJvc2them5hLnJ1L2NybC91Y2ZrXzIwMjEuY3JsMC2gK6Ap
hidodHRwOi8vY3JsLmZzZmsubG9jYWwvY3JsL3VjZmtfMjAyMS5jcmwwHQYDVR0O
BBYEFGKl1sqpigcvKpwLmYo1VTuNIbeiMAoGCCqFAwcBAQMCA0EAaQTTj+O5kd87
oli7XXXfVPd1JmAI08jcuxK3sxUMeSWUixTsIYtIDkWSpwuTwl0bQbWLIJg35O2T
zrAGHYcxLw==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f7bcsz64FJn3McOLgVEbvLzEQQ8=</DigestValue>
      </Reference>
      <Reference URI="/word/endnotes.xml?ContentType=application/vnd.openxmlformats-officedocument.wordprocessingml.endnotes+xml">
        <DigestMethod Algorithm="http://www.w3.org/2000/09/xmldsig#sha1"/>
        <DigestValue>rL3gu5c6DFSfqhVd9IP7jVLEVdw=</DigestValue>
      </Reference>
      <Reference URI="/word/fontTable.xml?ContentType=application/vnd.openxmlformats-officedocument.wordprocessingml.fontTable+xml">
        <DigestMethod Algorithm="http://www.w3.org/2000/09/xmldsig#sha1"/>
        <DigestValue>KLoG5iI8IB346s63iom73IuQG5s=</DigestValue>
      </Reference>
      <Reference URI="/word/footer1.xml?ContentType=application/vnd.openxmlformats-officedocument.wordprocessingml.footer+xml">
        <DigestMethod Algorithm="http://www.w3.org/2000/09/xmldsig#sha1"/>
        <DigestValue>2sVs6QpAydDjIDupqAjIuXc5fh0=</DigestValue>
      </Reference>
      <Reference URI="/word/footnotes.xml?ContentType=application/vnd.openxmlformats-officedocument.wordprocessingml.footnotes+xml">
        <DigestMethod Algorithm="http://www.w3.org/2000/09/xmldsig#sha1"/>
        <DigestValue>g6WYCKWwU8BCY5QozomPaE6R+fE=</DigestValue>
      </Reference>
      <Reference URI="/word/numbering.xml?ContentType=application/vnd.openxmlformats-officedocument.wordprocessingml.numbering+xml">
        <DigestMethod Algorithm="http://www.w3.org/2000/09/xmldsig#sha1"/>
        <DigestValue>YjZsECEP2iCC/RG6tkXzS9nfRaA=</DigestValue>
      </Reference>
      <Reference URI="/word/settings.xml?ContentType=application/vnd.openxmlformats-officedocument.wordprocessingml.settings+xml">
        <DigestMethod Algorithm="http://www.w3.org/2000/09/xmldsig#sha1"/>
        <DigestValue>rWhWoDFPV956Q6wDretd2PxS6Eg=</DigestValue>
      </Reference>
      <Reference URI="/word/styles.xml?ContentType=application/vnd.openxmlformats-officedocument.wordprocessingml.styles+xml">
        <DigestMethod Algorithm="http://www.w3.org/2000/09/xmldsig#sha1"/>
        <DigestValue>bzjOqYFHhvxhFQkFdBNKreQBF2o=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X1iDrWOUkAD6kxBrTpPEYogGtSo=</DigestValue>
      </Reference>
    </Manifest>
    <SignatureProperties>
      <SignatureProperty Id="idSignatureTime" Target="#idPackageSignature">
        <mdssi:SignatureTime xmlns:mdssi="http://schemas.openxmlformats.org/package/2006/digital-signature">
          <mdssi:Format>YYYY-MM-DDThh:mm:ssTZD</mdssi:Format>
          <mdssi:Value>2022-10-25T08:16:29Z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2022-10-25T08:16:29Z</xd:SigningTime>
          <xd:SigningCertificate>
            <xd:Cert>
              <xd:CertDigest>
                <DigestMethod Algorithm="http://www.w3.org/2000/09/xmldsig#sha1"/>
                <DigestValue>Kn1X49otXNc/jYzaIbAq3u6tWLI=</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477658323922157162687086090795698971465592244239</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85</TotalTime>
  <Pages>227</Pages>
  <Words>59275</Words>
  <Characters>337868</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396351</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Лаптева ИИ</cp:lastModifiedBy>
  <cp:revision>9</cp:revision>
  <cp:lastPrinted>2015-04-03T11:11:00Z</cp:lastPrinted>
  <dcterms:created xsi:type="dcterms:W3CDTF">2015-12-29T08:35:00Z</dcterms:created>
  <dcterms:modified xsi:type="dcterms:W3CDTF">2022-10-25T07:32:00Z</dcterms:modified>
</cp:coreProperties>
</file>